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47" w:rsidRPr="00853733" w:rsidRDefault="00397E61" w:rsidP="00E435B4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853733" w:rsidRPr="00853733">
        <w:rPr>
          <w:sz w:val="32"/>
          <w:szCs w:val="32"/>
        </w:rPr>
        <w:t>униципальное дошкольное образовательное автономное учреждение «Детский сад №18»</w:t>
      </w:r>
    </w:p>
    <w:p w:rsidR="00057647" w:rsidRPr="006E00E3" w:rsidRDefault="00057647" w:rsidP="006E00E3">
      <w:pPr>
        <w:ind w:left="360"/>
        <w:rPr>
          <w:sz w:val="28"/>
          <w:szCs w:val="28"/>
        </w:rPr>
      </w:pPr>
    </w:p>
    <w:p w:rsidR="00057647" w:rsidRPr="006E00E3" w:rsidRDefault="00057647" w:rsidP="006E00E3">
      <w:pPr>
        <w:ind w:left="360"/>
        <w:rPr>
          <w:sz w:val="28"/>
          <w:szCs w:val="28"/>
        </w:rPr>
      </w:pPr>
    </w:p>
    <w:p w:rsidR="00057647" w:rsidRPr="006E00E3" w:rsidRDefault="00057647" w:rsidP="006E00E3">
      <w:pPr>
        <w:ind w:left="360"/>
        <w:rPr>
          <w:sz w:val="28"/>
          <w:szCs w:val="28"/>
        </w:rPr>
      </w:pPr>
    </w:p>
    <w:p w:rsidR="00057647" w:rsidRPr="006E00E3" w:rsidRDefault="00057647" w:rsidP="006E00E3">
      <w:pPr>
        <w:ind w:left="360"/>
        <w:rPr>
          <w:sz w:val="28"/>
          <w:szCs w:val="28"/>
        </w:rPr>
      </w:pPr>
    </w:p>
    <w:p w:rsidR="00057647" w:rsidRPr="006E00E3" w:rsidRDefault="00057647" w:rsidP="006E00E3">
      <w:pPr>
        <w:ind w:left="360"/>
        <w:rPr>
          <w:sz w:val="28"/>
          <w:szCs w:val="28"/>
        </w:rPr>
      </w:pPr>
    </w:p>
    <w:p w:rsidR="00057647" w:rsidRPr="006E00E3" w:rsidRDefault="00057647" w:rsidP="006E00E3">
      <w:pPr>
        <w:ind w:left="360"/>
        <w:rPr>
          <w:sz w:val="28"/>
          <w:szCs w:val="28"/>
        </w:rPr>
      </w:pPr>
    </w:p>
    <w:p w:rsidR="00E435B4" w:rsidRDefault="00E435B4" w:rsidP="006E00E3">
      <w:pPr>
        <w:ind w:left="360"/>
        <w:jc w:val="center"/>
        <w:rPr>
          <w:b/>
          <w:sz w:val="28"/>
          <w:szCs w:val="28"/>
        </w:rPr>
      </w:pPr>
    </w:p>
    <w:p w:rsidR="00E435B4" w:rsidRDefault="00E435B4" w:rsidP="006E00E3">
      <w:pPr>
        <w:ind w:left="360"/>
        <w:jc w:val="center"/>
        <w:rPr>
          <w:b/>
          <w:sz w:val="28"/>
          <w:szCs w:val="28"/>
        </w:rPr>
      </w:pPr>
    </w:p>
    <w:p w:rsidR="00E435B4" w:rsidRDefault="00E435B4" w:rsidP="006E00E3">
      <w:pPr>
        <w:ind w:left="360"/>
        <w:jc w:val="center"/>
        <w:rPr>
          <w:b/>
          <w:sz w:val="28"/>
          <w:szCs w:val="28"/>
        </w:rPr>
      </w:pPr>
    </w:p>
    <w:p w:rsidR="00E435B4" w:rsidRDefault="00E435B4" w:rsidP="006E00E3">
      <w:pPr>
        <w:ind w:left="360"/>
        <w:jc w:val="center"/>
        <w:rPr>
          <w:b/>
          <w:sz w:val="28"/>
          <w:szCs w:val="28"/>
        </w:rPr>
      </w:pPr>
    </w:p>
    <w:p w:rsidR="00E435B4" w:rsidRDefault="00E435B4" w:rsidP="006E00E3">
      <w:pPr>
        <w:ind w:left="360"/>
        <w:jc w:val="center"/>
        <w:rPr>
          <w:b/>
          <w:sz w:val="28"/>
          <w:szCs w:val="28"/>
        </w:rPr>
      </w:pPr>
    </w:p>
    <w:p w:rsidR="00E435B4" w:rsidRDefault="00E435B4" w:rsidP="006E00E3">
      <w:pPr>
        <w:ind w:left="360"/>
        <w:jc w:val="center"/>
        <w:rPr>
          <w:b/>
          <w:sz w:val="28"/>
          <w:szCs w:val="28"/>
        </w:rPr>
      </w:pPr>
    </w:p>
    <w:p w:rsidR="00E435B4" w:rsidRDefault="00E435B4" w:rsidP="006E00E3">
      <w:pPr>
        <w:ind w:left="360"/>
        <w:jc w:val="center"/>
        <w:rPr>
          <w:b/>
          <w:sz w:val="28"/>
          <w:szCs w:val="28"/>
        </w:rPr>
      </w:pPr>
    </w:p>
    <w:p w:rsidR="00E435B4" w:rsidRDefault="00E435B4" w:rsidP="006E00E3">
      <w:pPr>
        <w:ind w:left="360"/>
        <w:jc w:val="center"/>
        <w:rPr>
          <w:b/>
          <w:sz w:val="28"/>
          <w:szCs w:val="28"/>
        </w:rPr>
      </w:pPr>
    </w:p>
    <w:p w:rsidR="00E435B4" w:rsidRDefault="00E435B4" w:rsidP="006E00E3">
      <w:pPr>
        <w:ind w:left="360"/>
        <w:jc w:val="center"/>
        <w:rPr>
          <w:b/>
          <w:sz w:val="28"/>
          <w:szCs w:val="28"/>
        </w:rPr>
      </w:pPr>
    </w:p>
    <w:p w:rsidR="00E435B4" w:rsidRDefault="00797080" w:rsidP="006E00E3">
      <w:pPr>
        <w:ind w:left="360"/>
        <w:jc w:val="center"/>
        <w:rPr>
          <w:b/>
          <w:sz w:val="32"/>
          <w:szCs w:val="32"/>
        </w:rPr>
      </w:pPr>
      <w:r w:rsidRPr="00E435B4">
        <w:rPr>
          <w:b/>
          <w:sz w:val="32"/>
          <w:szCs w:val="32"/>
        </w:rPr>
        <w:t>Перспективный план  работы педагога-психолога МДОАУ</w:t>
      </w:r>
      <w:r w:rsidR="00E435B4" w:rsidRPr="00E435B4">
        <w:rPr>
          <w:b/>
          <w:sz w:val="32"/>
          <w:szCs w:val="32"/>
        </w:rPr>
        <w:t xml:space="preserve"> </w:t>
      </w:r>
      <w:r w:rsidRPr="00E435B4">
        <w:rPr>
          <w:b/>
          <w:sz w:val="32"/>
          <w:szCs w:val="32"/>
        </w:rPr>
        <w:t>№</w:t>
      </w:r>
      <w:r w:rsidR="00E435B4" w:rsidRPr="00E435B4">
        <w:rPr>
          <w:b/>
          <w:sz w:val="32"/>
          <w:szCs w:val="32"/>
        </w:rPr>
        <w:t xml:space="preserve"> </w:t>
      </w:r>
      <w:r w:rsidRPr="00E435B4">
        <w:rPr>
          <w:b/>
          <w:sz w:val="32"/>
          <w:szCs w:val="32"/>
        </w:rPr>
        <w:t xml:space="preserve">18 </w:t>
      </w:r>
      <w:r w:rsidR="00E435B4">
        <w:rPr>
          <w:b/>
          <w:sz w:val="32"/>
          <w:szCs w:val="32"/>
        </w:rPr>
        <w:t xml:space="preserve">по </w:t>
      </w:r>
      <w:r w:rsidRPr="00E435B4">
        <w:rPr>
          <w:b/>
          <w:sz w:val="32"/>
          <w:szCs w:val="32"/>
        </w:rPr>
        <w:t>психол</w:t>
      </w:r>
      <w:r w:rsidR="00057647" w:rsidRPr="00E435B4">
        <w:rPr>
          <w:b/>
          <w:sz w:val="32"/>
          <w:szCs w:val="32"/>
        </w:rPr>
        <w:t>о</w:t>
      </w:r>
      <w:r w:rsidRPr="00E435B4">
        <w:rPr>
          <w:b/>
          <w:sz w:val="32"/>
          <w:szCs w:val="32"/>
        </w:rPr>
        <w:t>гическо</w:t>
      </w:r>
      <w:r w:rsidR="00E435B4">
        <w:rPr>
          <w:b/>
          <w:sz w:val="32"/>
          <w:szCs w:val="32"/>
        </w:rPr>
        <w:t>му</w:t>
      </w:r>
      <w:r w:rsidRPr="00E435B4">
        <w:rPr>
          <w:b/>
          <w:sz w:val="32"/>
          <w:szCs w:val="32"/>
        </w:rPr>
        <w:t xml:space="preserve"> сопровождени</w:t>
      </w:r>
      <w:r w:rsidR="00E435B4">
        <w:rPr>
          <w:b/>
          <w:sz w:val="32"/>
          <w:szCs w:val="32"/>
        </w:rPr>
        <w:t>ю</w:t>
      </w:r>
    </w:p>
    <w:p w:rsidR="00797080" w:rsidRPr="00E435B4" w:rsidRDefault="00797080" w:rsidP="006E00E3">
      <w:pPr>
        <w:ind w:left="360"/>
        <w:jc w:val="center"/>
        <w:rPr>
          <w:b/>
          <w:sz w:val="32"/>
          <w:szCs w:val="32"/>
        </w:rPr>
      </w:pPr>
      <w:r w:rsidRPr="00E435B4">
        <w:rPr>
          <w:b/>
          <w:sz w:val="32"/>
          <w:szCs w:val="32"/>
        </w:rPr>
        <w:t xml:space="preserve"> процесса адаптации детей 3-4 лет</w:t>
      </w:r>
    </w:p>
    <w:p w:rsidR="00057647" w:rsidRPr="00E435B4" w:rsidRDefault="00057647" w:rsidP="006E00E3">
      <w:pPr>
        <w:ind w:left="360"/>
        <w:jc w:val="center"/>
        <w:rPr>
          <w:b/>
          <w:sz w:val="32"/>
          <w:szCs w:val="32"/>
        </w:rPr>
      </w:pPr>
      <w:r w:rsidRPr="00E435B4">
        <w:rPr>
          <w:b/>
          <w:sz w:val="32"/>
          <w:szCs w:val="32"/>
        </w:rPr>
        <w:t>«В детский сад – с радостью»</w:t>
      </w:r>
    </w:p>
    <w:p w:rsidR="00853733" w:rsidRPr="00E435B4" w:rsidRDefault="00E435B4" w:rsidP="00E435B4">
      <w:pPr>
        <w:ind w:left="360"/>
        <w:jc w:val="center"/>
        <w:rPr>
          <w:b/>
          <w:sz w:val="32"/>
          <w:szCs w:val="32"/>
        </w:rPr>
      </w:pPr>
      <w:r w:rsidRPr="00E435B4">
        <w:rPr>
          <w:b/>
          <w:sz w:val="28"/>
          <w:szCs w:val="28"/>
        </w:rPr>
        <w:t xml:space="preserve">на </w:t>
      </w:r>
      <w:r w:rsidR="00853733" w:rsidRPr="00E435B4">
        <w:rPr>
          <w:b/>
          <w:sz w:val="32"/>
          <w:szCs w:val="32"/>
        </w:rPr>
        <w:t>202</w:t>
      </w:r>
      <w:r w:rsidRPr="00E435B4">
        <w:rPr>
          <w:b/>
          <w:sz w:val="32"/>
          <w:szCs w:val="32"/>
        </w:rPr>
        <w:t>3</w:t>
      </w:r>
      <w:r w:rsidR="00853733" w:rsidRPr="00E435B4">
        <w:rPr>
          <w:b/>
          <w:sz w:val="32"/>
          <w:szCs w:val="32"/>
        </w:rPr>
        <w:t>-202</w:t>
      </w:r>
      <w:r w:rsidRPr="00E435B4">
        <w:rPr>
          <w:b/>
          <w:sz w:val="32"/>
          <w:szCs w:val="32"/>
        </w:rPr>
        <w:t>4</w:t>
      </w:r>
      <w:r w:rsidR="00853733" w:rsidRPr="00E435B4">
        <w:rPr>
          <w:b/>
          <w:sz w:val="32"/>
          <w:szCs w:val="32"/>
        </w:rPr>
        <w:t xml:space="preserve"> учебный год</w:t>
      </w: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853733" w:rsidRPr="00853733" w:rsidRDefault="00853733" w:rsidP="00853733">
      <w:pPr>
        <w:ind w:left="360"/>
        <w:jc w:val="center"/>
        <w:rPr>
          <w:b/>
          <w:sz w:val="28"/>
          <w:szCs w:val="28"/>
        </w:rPr>
      </w:pPr>
    </w:p>
    <w:p w:rsidR="0003788C" w:rsidRDefault="00853733" w:rsidP="00397E61">
      <w:pPr>
        <w:ind w:left="360"/>
        <w:jc w:val="center"/>
        <w:rPr>
          <w:b/>
          <w:sz w:val="28"/>
          <w:szCs w:val="28"/>
        </w:rPr>
      </w:pPr>
      <w:r w:rsidRPr="00853733">
        <w:rPr>
          <w:b/>
          <w:sz w:val="28"/>
          <w:szCs w:val="28"/>
        </w:rPr>
        <w:t>г. Оренбург</w:t>
      </w:r>
      <w:bookmarkStart w:id="0" w:name="_GoBack"/>
      <w:bookmarkEnd w:id="0"/>
      <w:r w:rsidR="00E435B4">
        <w:rPr>
          <w:b/>
          <w:sz w:val="28"/>
          <w:szCs w:val="28"/>
        </w:rPr>
        <w:t>, 2023 г.</w:t>
      </w:r>
    </w:p>
    <w:tbl>
      <w:tblPr>
        <w:tblStyle w:val="a5"/>
        <w:tblW w:w="0" w:type="auto"/>
        <w:tblLayout w:type="fixed"/>
        <w:tblLook w:val="04A0"/>
      </w:tblPr>
      <w:tblGrid>
        <w:gridCol w:w="526"/>
        <w:gridCol w:w="2134"/>
        <w:gridCol w:w="3827"/>
        <w:gridCol w:w="3627"/>
      </w:tblGrid>
      <w:tr w:rsidR="00E435B4" w:rsidRPr="006E00E3" w:rsidTr="00E435B4">
        <w:tc>
          <w:tcPr>
            <w:tcW w:w="526" w:type="dxa"/>
          </w:tcPr>
          <w:p w:rsidR="00E435B4" w:rsidRPr="006E00E3" w:rsidRDefault="00E435B4" w:rsidP="000D3C07">
            <w:pPr>
              <w:ind w:left="20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34" w:type="dxa"/>
          </w:tcPr>
          <w:p w:rsidR="00E435B4" w:rsidRPr="006E00E3" w:rsidRDefault="00E435B4" w:rsidP="000D3C07">
            <w:pPr>
              <w:jc w:val="center"/>
              <w:rPr>
                <w:sz w:val="28"/>
                <w:szCs w:val="28"/>
              </w:rPr>
            </w:pPr>
            <w:r w:rsidRPr="006E00E3">
              <w:rPr>
                <w:rFonts w:eastAsia="Times New Roman"/>
                <w:b/>
                <w:spacing w:val="1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827" w:type="dxa"/>
          </w:tcPr>
          <w:p w:rsidR="00E435B4" w:rsidRPr="006E00E3" w:rsidRDefault="00E435B4" w:rsidP="000D3C07">
            <w:pPr>
              <w:jc w:val="center"/>
              <w:rPr>
                <w:rFonts w:eastAsia="Times New Roman"/>
                <w:b/>
                <w:spacing w:val="10"/>
                <w:sz w:val="28"/>
                <w:szCs w:val="28"/>
                <w:lang w:eastAsia="ru-RU"/>
              </w:rPr>
            </w:pPr>
          </w:p>
          <w:p w:rsidR="00E435B4" w:rsidRPr="006E00E3" w:rsidRDefault="00E435B4" w:rsidP="000D3C07">
            <w:pPr>
              <w:jc w:val="center"/>
              <w:rPr>
                <w:sz w:val="28"/>
                <w:szCs w:val="28"/>
              </w:rPr>
            </w:pPr>
            <w:r w:rsidRPr="006E00E3">
              <w:rPr>
                <w:rFonts w:eastAsia="Times New Roman"/>
                <w:b/>
                <w:spacing w:val="10"/>
                <w:sz w:val="28"/>
                <w:szCs w:val="28"/>
                <w:lang w:eastAsia="ru-RU"/>
              </w:rPr>
              <w:t>Цель занятия</w:t>
            </w:r>
          </w:p>
        </w:tc>
        <w:tc>
          <w:tcPr>
            <w:tcW w:w="3627" w:type="dxa"/>
          </w:tcPr>
          <w:p w:rsidR="00E435B4" w:rsidRPr="006E00E3" w:rsidRDefault="00E435B4" w:rsidP="000D3C07">
            <w:pPr>
              <w:jc w:val="center"/>
              <w:rPr>
                <w:rFonts w:eastAsia="Times New Roman"/>
                <w:b/>
                <w:spacing w:val="10"/>
                <w:sz w:val="28"/>
                <w:szCs w:val="28"/>
                <w:lang w:eastAsia="ru-RU"/>
              </w:rPr>
            </w:pPr>
          </w:p>
          <w:p w:rsidR="00E435B4" w:rsidRPr="006E00E3" w:rsidRDefault="00E435B4" w:rsidP="000D3C07">
            <w:pPr>
              <w:jc w:val="center"/>
              <w:rPr>
                <w:sz w:val="28"/>
                <w:szCs w:val="28"/>
              </w:rPr>
            </w:pPr>
            <w:r w:rsidRPr="006E00E3">
              <w:rPr>
                <w:rFonts w:eastAsia="Times New Roman"/>
                <w:b/>
                <w:spacing w:val="1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E435B4" w:rsidRPr="006E00E3" w:rsidTr="00E435B4">
        <w:tc>
          <w:tcPr>
            <w:tcW w:w="526" w:type="dxa"/>
          </w:tcPr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rFonts w:eastAsia="Times New Roman"/>
                <w:b/>
                <w:spacing w:val="10"/>
                <w:sz w:val="28"/>
                <w:szCs w:val="28"/>
                <w:lang w:eastAsia="ru-RU"/>
              </w:rPr>
              <w:t>«Божья ко</w:t>
            </w:r>
            <w:r w:rsidRPr="006E00E3">
              <w:rPr>
                <w:rFonts w:eastAsia="Times New Roman"/>
                <w:b/>
                <w:spacing w:val="10"/>
                <w:sz w:val="28"/>
                <w:szCs w:val="28"/>
                <w:lang w:eastAsia="ru-RU"/>
              </w:rPr>
              <w:softHyphen/>
              <w:t>ровка»</w:t>
            </w:r>
          </w:p>
        </w:tc>
        <w:tc>
          <w:tcPr>
            <w:tcW w:w="3827" w:type="dxa"/>
          </w:tcPr>
          <w:p w:rsidR="00E435B4" w:rsidRPr="006E00E3" w:rsidRDefault="00E435B4" w:rsidP="000D3C07">
            <w:pPr>
              <w:ind w:left="120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 xml:space="preserve">- создать </w:t>
            </w:r>
            <w:proofErr w:type="gramStart"/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положительный</w:t>
            </w:r>
            <w:proofErr w:type="gramEnd"/>
          </w:p>
          <w:p w:rsidR="00E435B4" w:rsidRPr="006E00E3" w:rsidRDefault="00E435B4" w:rsidP="000D3C07">
            <w:pPr>
              <w:ind w:left="120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эмоциональный настрой</w:t>
            </w:r>
            <w:r>
              <w:rPr>
                <w:rFonts w:eastAsia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в</w:t>
            </w:r>
            <w:proofErr w:type="gramEnd"/>
          </w:p>
          <w:p w:rsidR="00E435B4" w:rsidRPr="006E00E3" w:rsidRDefault="00E435B4" w:rsidP="000D3C07">
            <w:pPr>
              <w:ind w:left="120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группе;</w:t>
            </w:r>
          </w:p>
          <w:p w:rsidR="00E435B4" w:rsidRPr="006E00E3" w:rsidRDefault="00E435B4" w:rsidP="000D3C07">
            <w:pPr>
              <w:ind w:left="120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- настроить детей на позитив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ное восприятие детского са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да;</w:t>
            </w:r>
          </w:p>
          <w:p w:rsidR="00E435B4" w:rsidRPr="006E00E3" w:rsidRDefault="00E435B4" w:rsidP="000D3C07">
            <w:pPr>
              <w:ind w:left="120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- развивать умения действо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вать соответственно прави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лам игры;</w:t>
            </w:r>
          </w:p>
          <w:p w:rsidR="00E435B4" w:rsidRPr="006E00E3" w:rsidRDefault="00E435B4" w:rsidP="000D3C07">
            <w:pPr>
              <w:ind w:left="120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- развивать</w:t>
            </w:r>
            <w:r>
              <w:rPr>
                <w:rFonts w:eastAsia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координацию дви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жений, общую и мелкую мото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рику, ориентацию в собствен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ном теле;</w:t>
            </w:r>
          </w:p>
          <w:p w:rsidR="00E435B4" w:rsidRPr="006E00E3" w:rsidRDefault="00E435B4" w:rsidP="000D3C07">
            <w:pPr>
              <w:ind w:left="120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proofErr w:type="gramStart"/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- развивать зрительное вос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приятие (цвет, форма, раз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</w:r>
            <w:proofErr w:type="gramEnd"/>
          </w:p>
          <w:p w:rsidR="00E435B4" w:rsidRPr="006E00E3" w:rsidRDefault="00E435B4" w:rsidP="000D3C07">
            <w:pPr>
              <w:ind w:left="120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мер предметов);</w:t>
            </w:r>
          </w:p>
          <w:p w:rsidR="00E435B4" w:rsidRPr="006E00E3" w:rsidRDefault="00E435B4" w:rsidP="000D3C07">
            <w:pPr>
              <w:jc w:val="both"/>
              <w:rPr>
                <w:sz w:val="28"/>
                <w:szCs w:val="28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- развивать внимание, речь и воображение.</w:t>
            </w:r>
          </w:p>
        </w:tc>
        <w:tc>
          <w:tcPr>
            <w:tcW w:w="3627" w:type="dxa"/>
          </w:tcPr>
          <w:p w:rsidR="00E435B4" w:rsidRPr="006E00E3" w:rsidRDefault="00E435B4" w:rsidP="000D3C07">
            <w:pPr>
              <w:ind w:left="-108" w:firstLine="108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• Вводная часть</w:t>
            </w:r>
          </w:p>
          <w:p w:rsidR="00E435B4" w:rsidRPr="006E00E3" w:rsidRDefault="00E435B4" w:rsidP="000D3C07">
            <w:pPr>
              <w:ind w:left="-108" w:firstLine="108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Приветствие</w:t>
            </w:r>
            <w:proofErr w:type="gramStart"/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«З</w:t>
            </w:r>
            <w:proofErr w:type="gramEnd"/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дравствуй!»</w:t>
            </w:r>
          </w:p>
          <w:p w:rsidR="00E435B4" w:rsidRPr="006E00E3" w:rsidRDefault="00E435B4" w:rsidP="000D3C07">
            <w:pPr>
              <w:ind w:left="-108" w:firstLine="108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• Основная часть</w:t>
            </w:r>
          </w:p>
          <w:p w:rsidR="00E435B4" w:rsidRPr="006E00E3" w:rsidRDefault="00E435B4" w:rsidP="000D3C07">
            <w:pPr>
              <w:ind w:left="-108" w:firstLine="108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Беседа «Кто при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шел к нам в гости»</w:t>
            </w:r>
          </w:p>
          <w:p w:rsidR="00E435B4" w:rsidRPr="006E00E3" w:rsidRDefault="00E435B4" w:rsidP="000D3C07">
            <w:pPr>
              <w:ind w:left="-108" w:firstLine="108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Игра «Поймай Бо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жью коровку»</w:t>
            </w:r>
          </w:p>
          <w:p w:rsidR="00E435B4" w:rsidRPr="006E00E3" w:rsidRDefault="00E435B4" w:rsidP="000D3C07">
            <w:pPr>
              <w:ind w:left="-108" w:firstLine="108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Пальчиковая гим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настика «Жучок».</w:t>
            </w:r>
          </w:p>
          <w:p w:rsidR="00E435B4" w:rsidRPr="006E00E3" w:rsidRDefault="00E435B4" w:rsidP="000D3C07">
            <w:pPr>
              <w:ind w:left="-108" w:firstLine="108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Этюд «Согреем божью коровку»</w:t>
            </w:r>
          </w:p>
          <w:p w:rsidR="00E435B4" w:rsidRPr="006E00E3" w:rsidRDefault="00E435B4" w:rsidP="000D3C07">
            <w:pPr>
              <w:ind w:left="-108" w:firstLine="108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Подвижная игра «Полетели божьи</w:t>
            </w:r>
            <w:r>
              <w:rPr>
                <w:rFonts w:eastAsia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коровки»</w:t>
            </w:r>
          </w:p>
          <w:p w:rsidR="00E435B4" w:rsidRPr="006E00E3" w:rsidRDefault="00E435B4" w:rsidP="000D3C07">
            <w:pPr>
              <w:ind w:left="-108" w:firstLine="108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Игра «Божьи ко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ровки и ветер»</w:t>
            </w:r>
          </w:p>
          <w:p w:rsidR="00E435B4" w:rsidRPr="006E00E3" w:rsidRDefault="00E435B4" w:rsidP="000D3C07">
            <w:pPr>
              <w:ind w:left="-108" w:firstLine="108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Рисование паль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чиками «Божьи коровки»</w:t>
            </w:r>
          </w:p>
          <w:p w:rsidR="00E435B4" w:rsidRPr="006E00E3" w:rsidRDefault="00E435B4" w:rsidP="000D3C07">
            <w:pPr>
              <w:ind w:left="-108" w:firstLine="108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Рефлексия</w:t>
            </w:r>
          </w:p>
          <w:p w:rsidR="00E435B4" w:rsidRPr="006E00E3" w:rsidRDefault="00E435B4" w:rsidP="000D3C07">
            <w:pPr>
              <w:ind w:left="-108" w:firstLine="108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Чему научились?</w:t>
            </w:r>
          </w:p>
          <w:p w:rsidR="00E435B4" w:rsidRPr="006E00E3" w:rsidRDefault="00E435B4" w:rsidP="000D3C07">
            <w:pPr>
              <w:ind w:left="-108" w:firstLine="108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• Заключитель</w:t>
            </w:r>
            <w:r w:rsidRPr="006E00E3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softHyphen/>
              <w:t>ная часть</w:t>
            </w:r>
          </w:p>
          <w:p w:rsidR="00E435B4" w:rsidRPr="006E00E3" w:rsidRDefault="00E435B4" w:rsidP="000D3C07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6E00E3">
              <w:rPr>
                <w:rFonts w:eastAsia="Times New Roman"/>
                <w:sz w:val="28"/>
                <w:szCs w:val="28"/>
                <w:lang w:eastAsia="ru-RU"/>
              </w:rPr>
              <w:t>Ритуал прощания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E00E3">
              <w:rPr>
                <w:rFonts w:eastAsia="Times New Roman"/>
                <w:sz w:val="28"/>
                <w:szCs w:val="28"/>
                <w:lang w:eastAsia="ru-RU"/>
              </w:rPr>
              <w:t>«До свидания»</w:t>
            </w:r>
          </w:p>
        </w:tc>
      </w:tr>
      <w:tr w:rsidR="00E435B4" w:rsidRPr="006E00E3" w:rsidTr="00E435B4">
        <w:tc>
          <w:tcPr>
            <w:tcW w:w="526" w:type="dxa"/>
          </w:tcPr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E435B4" w:rsidRPr="006E00E3" w:rsidRDefault="00E435B4" w:rsidP="000D3C07">
            <w:pPr>
              <w:ind w:left="280" w:hanging="380"/>
              <w:rPr>
                <w:rFonts w:eastAsia="Times New Roman"/>
                <w:b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b/>
                <w:spacing w:val="10"/>
                <w:sz w:val="28"/>
                <w:szCs w:val="28"/>
                <w:lang w:eastAsia="ru-RU"/>
              </w:rPr>
              <w:t>«Листопад»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435B4" w:rsidRPr="006E00E3" w:rsidRDefault="00E435B4" w:rsidP="000D3C07">
            <w:pPr>
              <w:ind w:firstLine="7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- создавать атмосферу эмо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циональной безопасности;</w:t>
            </w:r>
          </w:p>
          <w:p w:rsidR="00E435B4" w:rsidRPr="006E00E3" w:rsidRDefault="00E435B4" w:rsidP="000D3C07">
            <w:pPr>
              <w:ind w:firstLine="7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- снимать эмоциональное и</w:t>
            </w:r>
          </w:p>
          <w:p w:rsidR="00E435B4" w:rsidRPr="006E00E3" w:rsidRDefault="00E435B4" w:rsidP="000D3C07">
            <w:pPr>
              <w:ind w:firstLine="7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мышечное напряжение;</w:t>
            </w:r>
          </w:p>
          <w:p w:rsidR="00E435B4" w:rsidRPr="006E00E3" w:rsidRDefault="00E435B4" w:rsidP="000D3C07">
            <w:pPr>
              <w:ind w:firstLine="7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- снижать импульсивность,</w:t>
            </w:r>
          </w:p>
          <w:p w:rsidR="00E435B4" w:rsidRPr="006E00E3" w:rsidRDefault="00E435B4" w:rsidP="000D3C07">
            <w:pPr>
              <w:ind w:firstLine="7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повышать двигательную</w:t>
            </w:r>
          </w:p>
          <w:p w:rsidR="00E435B4" w:rsidRPr="006E00E3" w:rsidRDefault="00E435B4" w:rsidP="000D3C07">
            <w:pPr>
              <w:ind w:firstLine="7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активность;</w:t>
            </w:r>
          </w:p>
          <w:p w:rsidR="00E435B4" w:rsidRPr="006E00E3" w:rsidRDefault="00E435B4" w:rsidP="000D3C07">
            <w:pPr>
              <w:ind w:firstLine="7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- развивать умение двигаться в одном ритме с другими деть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 xml:space="preserve">ми, подстраиваться </w:t>
            </w:r>
            <w:proofErr w:type="gramStart"/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под</w:t>
            </w:r>
            <w:proofErr w:type="gramEnd"/>
            <w:r>
              <w:rPr>
                <w:rFonts w:eastAsia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их</w:t>
            </w:r>
            <w:proofErr w:type="gramEnd"/>
          </w:p>
          <w:p w:rsidR="00E435B4" w:rsidRPr="006E00E3" w:rsidRDefault="00E435B4" w:rsidP="000D3C07">
            <w:pPr>
              <w:ind w:left="7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темп;</w:t>
            </w:r>
          </w:p>
          <w:p w:rsidR="00E435B4" w:rsidRPr="006E00E3" w:rsidRDefault="00E435B4" w:rsidP="000D3C07">
            <w:pPr>
              <w:ind w:left="7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- развивать слуховое внима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ние, произвольность, быстро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ту реакций;</w:t>
            </w:r>
          </w:p>
          <w:p w:rsidR="00E435B4" w:rsidRPr="006E00E3" w:rsidRDefault="00E435B4" w:rsidP="000D3C07">
            <w:pPr>
              <w:ind w:left="7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- развивать речь, воображе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ние, творческие способно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сти.</w:t>
            </w:r>
          </w:p>
        </w:tc>
        <w:tc>
          <w:tcPr>
            <w:tcW w:w="3627" w:type="dxa"/>
          </w:tcPr>
          <w:p w:rsidR="00E435B4" w:rsidRPr="006E00E3" w:rsidRDefault="00E435B4" w:rsidP="000D3C07">
            <w:pPr>
              <w:ind w:left="140" w:hanging="1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• Вводная часть</w:t>
            </w:r>
          </w:p>
          <w:p w:rsidR="00E435B4" w:rsidRPr="006E00E3" w:rsidRDefault="00E435B4" w:rsidP="000D3C07">
            <w:pPr>
              <w:ind w:left="140" w:hanging="140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Приветствие</w:t>
            </w:r>
          </w:p>
          <w:p w:rsidR="00E435B4" w:rsidRPr="006E00E3" w:rsidRDefault="00E435B4" w:rsidP="000D3C07">
            <w:pPr>
              <w:ind w:left="140" w:hanging="140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«Здравствуй!»</w:t>
            </w:r>
          </w:p>
          <w:p w:rsidR="00E435B4" w:rsidRPr="006E00E3" w:rsidRDefault="00E435B4" w:rsidP="000D3C07">
            <w:pPr>
              <w:ind w:left="140" w:hanging="1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• Основная часть</w:t>
            </w:r>
          </w:p>
          <w:p w:rsidR="00E435B4" w:rsidRPr="006E00E3" w:rsidRDefault="00E435B4" w:rsidP="000D3C07">
            <w:pPr>
              <w:ind w:left="140" w:hanging="140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Беседа «Что проис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ходит за окном?»</w:t>
            </w:r>
          </w:p>
          <w:p w:rsidR="00E435B4" w:rsidRPr="006E00E3" w:rsidRDefault="00E435B4" w:rsidP="000D3C07">
            <w:pPr>
              <w:ind w:left="140" w:hanging="140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Игра «Зашагали ножки»</w:t>
            </w:r>
          </w:p>
          <w:p w:rsidR="00E435B4" w:rsidRPr="006E00E3" w:rsidRDefault="00E435B4" w:rsidP="000D3C07">
            <w:pPr>
              <w:ind w:left="140" w:hanging="140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Игра «Дождик и солнце»</w:t>
            </w:r>
          </w:p>
          <w:p w:rsidR="00E435B4" w:rsidRPr="006E00E3" w:rsidRDefault="00E435B4" w:rsidP="000D3C07">
            <w:pPr>
              <w:ind w:left="140" w:hanging="140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Этюд  «Кленовые листья»</w:t>
            </w:r>
          </w:p>
          <w:p w:rsidR="00E435B4" w:rsidRPr="006E00E3" w:rsidRDefault="00E435B4" w:rsidP="000D3C07">
            <w:pPr>
              <w:ind w:left="480" w:hanging="446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Рисование «Лис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точки»</w:t>
            </w:r>
          </w:p>
          <w:p w:rsidR="00E435B4" w:rsidRPr="006E00E3" w:rsidRDefault="00E435B4" w:rsidP="000D3C07">
            <w:pPr>
              <w:ind w:left="140" w:hanging="140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Рефлексия Чему научились?</w:t>
            </w:r>
          </w:p>
          <w:p w:rsidR="00E435B4" w:rsidRPr="006E00E3" w:rsidRDefault="00E435B4" w:rsidP="000D3C07">
            <w:pPr>
              <w:ind w:left="140" w:hanging="140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z w:val="28"/>
                <w:szCs w:val="28"/>
                <w:lang w:eastAsia="ru-RU"/>
              </w:rPr>
              <w:t xml:space="preserve">• </w:t>
            </w:r>
            <w:r w:rsidRPr="006E00E3">
              <w:rPr>
                <w:rFonts w:eastAsia="Times New Roman"/>
                <w:b/>
                <w:sz w:val="28"/>
                <w:szCs w:val="28"/>
                <w:lang w:eastAsia="ru-RU"/>
              </w:rPr>
              <w:t>Заключитель</w:t>
            </w:r>
            <w:r w:rsidRPr="006E00E3">
              <w:rPr>
                <w:rFonts w:eastAsia="Times New Roman"/>
                <w:b/>
                <w:sz w:val="28"/>
                <w:szCs w:val="28"/>
                <w:lang w:eastAsia="ru-RU"/>
              </w:rPr>
              <w:softHyphen/>
              <w:t>ная часть</w:t>
            </w:r>
          </w:p>
          <w:p w:rsidR="00E435B4" w:rsidRPr="006E00E3" w:rsidRDefault="00E435B4" w:rsidP="000D3C07">
            <w:pPr>
              <w:ind w:left="140" w:hanging="140"/>
              <w:jc w:val="both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z w:val="28"/>
                <w:szCs w:val="28"/>
                <w:lang w:eastAsia="ru-RU"/>
              </w:rPr>
              <w:t>Ритуал прощания</w:t>
            </w:r>
          </w:p>
          <w:p w:rsidR="00E435B4" w:rsidRPr="006E00E3" w:rsidRDefault="00E435B4" w:rsidP="000D3C07">
            <w:pPr>
              <w:ind w:hanging="140"/>
              <w:jc w:val="both"/>
              <w:rPr>
                <w:sz w:val="28"/>
                <w:szCs w:val="28"/>
              </w:rPr>
            </w:pPr>
            <w:r w:rsidRPr="006E00E3">
              <w:rPr>
                <w:rFonts w:eastAsia="Times New Roman"/>
                <w:sz w:val="28"/>
                <w:szCs w:val="28"/>
                <w:lang w:eastAsia="ru-RU"/>
              </w:rPr>
              <w:t>«До свидания»</w:t>
            </w:r>
          </w:p>
        </w:tc>
      </w:tr>
      <w:tr w:rsidR="00E435B4" w:rsidRPr="006E00E3" w:rsidTr="00E435B4">
        <w:tc>
          <w:tcPr>
            <w:tcW w:w="526" w:type="dxa"/>
          </w:tcPr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rFonts w:eastAsia="Times New Roman"/>
                <w:b/>
                <w:spacing w:val="10"/>
                <w:sz w:val="28"/>
                <w:szCs w:val="28"/>
                <w:lang w:eastAsia="ru-RU"/>
              </w:rPr>
              <w:t>«Мячик»</w:t>
            </w:r>
          </w:p>
        </w:tc>
        <w:tc>
          <w:tcPr>
            <w:tcW w:w="3827" w:type="dxa"/>
          </w:tcPr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- сплачивать группу, развивать</w:t>
            </w:r>
            <w:r>
              <w:rPr>
                <w:rStyle w:val="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 xml:space="preserve">умение взаимодействовать </w:t>
            </w:r>
            <w:proofErr w:type="gramStart"/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сверстниками;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lastRenderedPageBreak/>
              <w:t>-повышать эмоциональный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тонус;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- развивать чувство ритма, ко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softHyphen/>
              <w:t>ординацию движений;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- развивать ориентацию в про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softHyphen/>
              <w:t>странстве;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- обучать отражению в речи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своего местонахождения, ме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softHyphen/>
              <w:t>стонахождение других детей,</w:t>
            </w:r>
            <w:r>
              <w:rPr>
                <w:rStyle w:val="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предметов;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- развивать зрительное и так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softHyphen/>
              <w:t>тильное восприятие, речь и воображение.</w:t>
            </w:r>
          </w:p>
        </w:tc>
        <w:tc>
          <w:tcPr>
            <w:tcW w:w="3627" w:type="dxa"/>
          </w:tcPr>
          <w:p w:rsidR="00E435B4" w:rsidRPr="006E00E3" w:rsidRDefault="00E435B4" w:rsidP="000D3C07">
            <w:pPr>
              <w:pStyle w:val="131"/>
              <w:shd w:val="clear" w:color="auto" w:fill="auto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130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• Вводная часть</w:t>
            </w:r>
          </w:p>
          <w:p w:rsidR="00E435B4" w:rsidRPr="006E00E3" w:rsidRDefault="00E435B4" w:rsidP="000D3C07">
            <w:pPr>
              <w:pStyle w:val="21"/>
              <w:shd w:val="clear" w:color="auto" w:fill="auto"/>
              <w:spacing w:before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20pt3"/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>
              <w:rPr>
                <w:rStyle w:val="20pt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0E3">
              <w:rPr>
                <w:rStyle w:val="20pt3"/>
                <w:rFonts w:ascii="Times New Roman" w:hAnsi="Times New Roman" w:cs="Times New Roman"/>
                <w:sz w:val="28"/>
                <w:szCs w:val="28"/>
              </w:rPr>
              <w:t>«Здравствуй!»</w:t>
            </w:r>
          </w:p>
          <w:p w:rsidR="00E435B4" w:rsidRPr="006E00E3" w:rsidRDefault="00E435B4" w:rsidP="000D3C07">
            <w:pPr>
              <w:pStyle w:val="131"/>
              <w:shd w:val="clear" w:color="auto" w:fill="auto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130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• Основная часть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lastRenderedPageBreak/>
              <w:t>Беседа «Покажи</w:t>
            </w:r>
            <w:r>
              <w:rPr>
                <w:rStyle w:val="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мяч»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 xml:space="preserve"> веселый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звонкий мяч»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Этюд «Мяч»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Игра «Спрятались</w:t>
            </w:r>
            <w:r>
              <w:rPr>
                <w:rStyle w:val="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мячики»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Упражнение «Волшебный ме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softHyphen/>
              <w:t>шок»</w:t>
            </w:r>
          </w:p>
          <w:p w:rsidR="00E435B4" w:rsidRPr="006E00E3" w:rsidRDefault="00E435B4" w:rsidP="000D3C07">
            <w:pPr>
              <w:pStyle w:val="21"/>
              <w:shd w:val="clear" w:color="auto" w:fill="auto"/>
              <w:spacing w:before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20pt3"/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Чему научились?</w:t>
            </w:r>
          </w:p>
          <w:p w:rsidR="00E435B4" w:rsidRPr="006E00E3" w:rsidRDefault="00E435B4" w:rsidP="000D3C07">
            <w:pPr>
              <w:pStyle w:val="131"/>
              <w:shd w:val="clear" w:color="auto" w:fill="auto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130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• Заключитель</w:t>
            </w:r>
            <w:r w:rsidRPr="006E00E3">
              <w:rPr>
                <w:rStyle w:val="130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softHyphen/>
              <w:t>ная часть</w:t>
            </w:r>
          </w:p>
          <w:p w:rsidR="00E435B4" w:rsidRPr="006E00E3" w:rsidRDefault="00E435B4" w:rsidP="000D3C07">
            <w:pPr>
              <w:ind w:left="34" w:hanging="34"/>
              <w:jc w:val="both"/>
              <w:rPr>
                <w:i/>
                <w:sz w:val="28"/>
                <w:szCs w:val="28"/>
              </w:rPr>
            </w:pPr>
            <w:r w:rsidRPr="006E00E3">
              <w:rPr>
                <w:rStyle w:val="53"/>
                <w:i w:val="0"/>
                <w:sz w:val="28"/>
                <w:szCs w:val="28"/>
              </w:rPr>
              <w:t>Ритуал прощания</w:t>
            </w:r>
            <w:r>
              <w:rPr>
                <w:rStyle w:val="53"/>
                <w:i w:val="0"/>
                <w:sz w:val="28"/>
                <w:szCs w:val="28"/>
              </w:rPr>
              <w:t xml:space="preserve"> </w:t>
            </w:r>
            <w:r w:rsidRPr="006E00E3">
              <w:rPr>
                <w:rStyle w:val="53"/>
                <w:i w:val="0"/>
                <w:sz w:val="28"/>
                <w:szCs w:val="28"/>
              </w:rPr>
              <w:t>«До свидания»</w:t>
            </w:r>
          </w:p>
        </w:tc>
      </w:tr>
      <w:tr w:rsidR="00E435B4" w:rsidRPr="006E00E3" w:rsidTr="00E435B4">
        <w:tc>
          <w:tcPr>
            <w:tcW w:w="526" w:type="dxa"/>
          </w:tcPr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34" w:type="dxa"/>
          </w:tcPr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41" w:hanging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b/>
                <w:sz w:val="28"/>
                <w:szCs w:val="28"/>
              </w:rPr>
              <w:t xml:space="preserve">«Прогулка </w:t>
            </w:r>
            <w:proofErr w:type="gramStart"/>
            <w:r w:rsidRPr="006E00E3">
              <w:rPr>
                <w:rStyle w:val="45"/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E435B4" w:rsidRPr="006E00E3" w:rsidRDefault="00E435B4" w:rsidP="000D3C07">
            <w:pPr>
              <w:ind w:left="41" w:hanging="41"/>
              <w:rPr>
                <w:sz w:val="28"/>
                <w:szCs w:val="28"/>
              </w:rPr>
            </w:pPr>
            <w:r w:rsidRPr="006E00E3">
              <w:rPr>
                <w:rStyle w:val="45"/>
                <w:b/>
                <w:sz w:val="28"/>
                <w:szCs w:val="28"/>
              </w:rPr>
              <w:t>осенний</w:t>
            </w:r>
            <w:r>
              <w:rPr>
                <w:rStyle w:val="45"/>
                <w:b/>
                <w:sz w:val="28"/>
                <w:szCs w:val="28"/>
              </w:rPr>
              <w:t xml:space="preserve"> </w:t>
            </w:r>
            <w:r w:rsidRPr="006E00E3">
              <w:rPr>
                <w:rStyle w:val="45"/>
                <w:b/>
                <w:sz w:val="28"/>
                <w:szCs w:val="28"/>
              </w:rPr>
              <w:t>лес»</w:t>
            </w:r>
          </w:p>
        </w:tc>
        <w:tc>
          <w:tcPr>
            <w:tcW w:w="3827" w:type="dxa"/>
          </w:tcPr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 xml:space="preserve">- сплачивать группу, развивать </w:t>
            </w:r>
            <w:proofErr w:type="spellStart"/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- развивать слуховое внима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softHyphen/>
              <w:t>ние, произвольность, способ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softHyphen/>
              <w:t>ность быстро реагировать на</w:t>
            </w:r>
            <w:r>
              <w:rPr>
                <w:rStyle w:val="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инструкцию;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- снижать излишнюю двига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softHyphen/>
              <w:t>тельную активность;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- обучать различению цве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E00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ов, соотнесению предметов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по цвету;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-развивать пространственные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представления, умение ото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softHyphen/>
              <w:t>бражать в речи с помощью предлогов (на, под, в, за др.</w:t>
            </w:r>
            <w:proofErr w:type="gramStart"/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естонахождение вещей;</w:t>
            </w:r>
          </w:p>
          <w:p w:rsidR="00E435B4" w:rsidRPr="006E00E3" w:rsidRDefault="00E435B4" w:rsidP="000D3C07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286"/>
              </w:tabs>
              <w:spacing w:before="0"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развивать общую моторику;</w:t>
            </w:r>
          </w:p>
          <w:p w:rsidR="00E435B4" w:rsidRPr="006E00E3" w:rsidRDefault="00E435B4" w:rsidP="000D3C07">
            <w:pPr>
              <w:ind w:left="7"/>
              <w:jc w:val="both"/>
              <w:rPr>
                <w:sz w:val="28"/>
                <w:szCs w:val="28"/>
              </w:rPr>
            </w:pPr>
            <w:r w:rsidRPr="006E00E3">
              <w:rPr>
                <w:rStyle w:val="45"/>
                <w:sz w:val="28"/>
                <w:szCs w:val="28"/>
              </w:rPr>
              <w:t>- развивать память, речь и во</w:t>
            </w:r>
            <w:r w:rsidRPr="006E00E3">
              <w:rPr>
                <w:rStyle w:val="45"/>
                <w:sz w:val="28"/>
                <w:szCs w:val="28"/>
              </w:rPr>
              <w:softHyphen/>
              <w:t>ображение.</w:t>
            </w:r>
          </w:p>
        </w:tc>
        <w:tc>
          <w:tcPr>
            <w:tcW w:w="3627" w:type="dxa"/>
          </w:tcPr>
          <w:p w:rsidR="00E435B4" w:rsidRPr="006E00E3" w:rsidRDefault="00E435B4" w:rsidP="000D3C07">
            <w:pPr>
              <w:pStyle w:val="131"/>
              <w:shd w:val="clear" w:color="auto" w:fill="auto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130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• Вводная часть</w:t>
            </w:r>
          </w:p>
          <w:p w:rsidR="00E435B4" w:rsidRPr="006E00E3" w:rsidRDefault="00E435B4" w:rsidP="000D3C07">
            <w:pPr>
              <w:pStyle w:val="21"/>
              <w:shd w:val="clear" w:color="auto" w:fill="auto"/>
              <w:spacing w:before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20pt3"/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>
              <w:rPr>
                <w:rStyle w:val="20pt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0E3">
              <w:rPr>
                <w:rStyle w:val="20pt3"/>
                <w:rFonts w:ascii="Times New Roman" w:hAnsi="Times New Roman" w:cs="Times New Roman"/>
                <w:sz w:val="28"/>
                <w:szCs w:val="28"/>
              </w:rPr>
              <w:t>«Здравствуй!»</w:t>
            </w:r>
          </w:p>
          <w:p w:rsidR="00E435B4" w:rsidRPr="006E00E3" w:rsidRDefault="00E435B4" w:rsidP="000D3C07">
            <w:pPr>
              <w:pStyle w:val="131"/>
              <w:shd w:val="clear" w:color="auto" w:fill="auto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130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• Основная часть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>
              <w:rPr>
                <w:rStyle w:val="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картинки «Осен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softHyphen/>
              <w:t>ний лес»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Этюд «Поход в</w:t>
            </w:r>
            <w:r>
              <w:rPr>
                <w:rStyle w:val="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лес»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Заучивание стихо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softHyphen/>
              <w:t>творения «Ежики»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34" w:hanging="34"/>
              <w:jc w:val="both"/>
              <w:rPr>
                <w:rStyle w:val="45"/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Этюд «Колючий еж»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Игра «Разложи по</w:t>
            </w:r>
            <w:r>
              <w:rPr>
                <w:rStyle w:val="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0E3">
              <w:rPr>
                <w:rStyle w:val="45"/>
                <w:rFonts w:ascii="Times New Roman" w:hAnsi="Times New Roman" w:cs="Times New Roman"/>
                <w:sz w:val="28"/>
                <w:szCs w:val="28"/>
              </w:rPr>
              <w:t>цвету»</w:t>
            </w:r>
          </w:p>
          <w:p w:rsidR="00E435B4" w:rsidRPr="006E00E3" w:rsidRDefault="00E435B4" w:rsidP="000D3C07">
            <w:pPr>
              <w:pStyle w:val="21"/>
              <w:shd w:val="clear" w:color="auto" w:fill="auto"/>
              <w:spacing w:before="0" w:line="240" w:lineRule="auto"/>
              <w:ind w:left="34" w:hanging="34"/>
              <w:jc w:val="both"/>
              <w:rPr>
                <w:rStyle w:val="132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E00E3">
              <w:rPr>
                <w:rStyle w:val="20pt2"/>
                <w:rFonts w:ascii="Times New Roman" w:hAnsi="Times New Roman" w:cs="Times New Roman"/>
                <w:sz w:val="28"/>
                <w:szCs w:val="28"/>
              </w:rPr>
              <w:t xml:space="preserve">Рефлексия: </w:t>
            </w:r>
            <w:r w:rsidRPr="006E00E3">
              <w:rPr>
                <w:rStyle w:val="132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чему научились?</w:t>
            </w:r>
          </w:p>
          <w:p w:rsidR="00E435B4" w:rsidRPr="006E00E3" w:rsidRDefault="00E435B4" w:rsidP="000D3C07">
            <w:pPr>
              <w:pStyle w:val="131"/>
              <w:shd w:val="clear" w:color="auto" w:fill="auto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E3">
              <w:rPr>
                <w:rStyle w:val="1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• Заключитель</w:t>
            </w:r>
            <w:r w:rsidRPr="006E00E3">
              <w:rPr>
                <w:rStyle w:val="1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softHyphen/>
              <w:t>ная часть • прощание:</w:t>
            </w:r>
          </w:p>
          <w:p w:rsidR="00E435B4" w:rsidRPr="006E00E3" w:rsidRDefault="00E435B4" w:rsidP="000D3C07">
            <w:pPr>
              <w:ind w:left="34" w:hanging="34"/>
              <w:jc w:val="both"/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Ритуал прощания «До свидания»</w:t>
            </w:r>
          </w:p>
        </w:tc>
      </w:tr>
      <w:tr w:rsidR="00E435B4" w:rsidRPr="006E00E3" w:rsidTr="00E435B4">
        <w:tc>
          <w:tcPr>
            <w:tcW w:w="526" w:type="dxa"/>
          </w:tcPr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rFonts w:eastAsia="Times New Roman"/>
                <w:b/>
                <w:spacing w:val="10"/>
                <w:sz w:val="28"/>
                <w:szCs w:val="28"/>
                <w:lang w:eastAsia="ru-RU"/>
              </w:rPr>
              <w:t>«Веселый Петрушка»</w:t>
            </w:r>
          </w:p>
        </w:tc>
        <w:tc>
          <w:tcPr>
            <w:tcW w:w="3827" w:type="dxa"/>
          </w:tcPr>
          <w:p w:rsidR="00E435B4" w:rsidRPr="006E00E3" w:rsidRDefault="00E435B4" w:rsidP="000D3C07">
            <w:pPr>
              <w:numPr>
                <w:ilvl w:val="0"/>
                <w:numId w:val="2"/>
              </w:numPr>
              <w:tabs>
                <w:tab w:val="left" w:pos="282"/>
              </w:tabs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развивать умение согласовы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вать свои действия с действи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ями других детей, с правила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ми игры, с ритмом стиха;</w:t>
            </w:r>
          </w:p>
          <w:p w:rsidR="00E435B4" w:rsidRPr="006E00E3" w:rsidRDefault="00E435B4" w:rsidP="000D3C07">
            <w:pPr>
              <w:numPr>
                <w:ilvl w:val="0"/>
                <w:numId w:val="2"/>
              </w:numPr>
              <w:tabs>
                <w:tab w:val="left" w:pos="286"/>
              </w:tabs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закреплять знания детей о принадлежности к полу (де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вочка - мальчик);</w:t>
            </w:r>
          </w:p>
          <w:p w:rsidR="00E435B4" w:rsidRPr="006E00E3" w:rsidRDefault="00E435B4" w:rsidP="000D3C07">
            <w:pPr>
              <w:numPr>
                <w:ilvl w:val="0"/>
                <w:numId w:val="2"/>
              </w:numPr>
              <w:tabs>
                <w:tab w:val="left" w:pos="282"/>
              </w:tabs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закреплять пространствен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 xml:space="preserve">ные 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lastRenderedPageBreak/>
              <w:t>представления («верх», «низ»);</w:t>
            </w:r>
          </w:p>
          <w:p w:rsidR="00E435B4" w:rsidRPr="006E00E3" w:rsidRDefault="00E435B4" w:rsidP="000D3C07">
            <w:pPr>
              <w:numPr>
                <w:ilvl w:val="0"/>
                <w:numId w:val="2"/>
              </w:numPr>
              <w:tabs>
                <w:tab w:val="left" w:pos="289"/>
              </w:tabs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развивать общую и мелкую моторику;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- развивать восприятия, речи и воображения</w:t>
            </w:r>
          </w:p>
        </w:tc>
        <w:tc>
          <w:tcPr>
            <w:tcW w:w="3627" w:type="dxa"/>
          </w:tcPr>
          <w:p w:rsidR="00E435B4" w:rsidRPr="006E00E3" w:rsidRDefault="00E435B4" w:rsidP="000D3C07">
            <w:pPr>
              <w:numPr>
                <w:ilvl w:val="0"/>
                <w:numId w:val="3"/>
              </w:numPr>
              <w:tabs>
                <w:tab w:val="left" w:pos="500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Вводная часть 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Приветствие «Здравствуй!»</w:t>
            </w:r>
          </w:p>
          <w:p w:rsidR="00E435B4" w:rsidRPr="006E00E3" w:rsidRDefault="00E435B4" w:rsidP="000D3C07">
            <w:pPr>
              <w:numPr>
                <w:ilvl w:val="0"/>
                <w:numId w:val="3"/>
              </w:numPr>
              <w:tabs>
                <w:tab w:val="left" w:pos="496"/>
              </w:tabs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  <w:p w:rsidR="00E435B4" w:rsidRPr="006E00E3" w:rsidRDefault="00E435B4" w:rsidP="000D3C07">
            <w:pPr>
              <w:ind w:left="140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Беседа «В гости пришел Петрушка»</w:t>
            </w:r>
          </w:p>
          <w:p w:rsidR="00E435B4" w:rsidRPr="006E00E3" w:rsidRDefault="00E435B4" w:rsidP="000D3C07">
            <w:pPr>
              <w:ind w:left="140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 xml:space="preserve"> Игра «Паровоз» </w:t>
            </w:r>
          </w:p>
          <w:p w:rsidR="00E435B4" w:rsidRPr="006E00E3" w:rsidRDefault="00E435B4" w:rsidP="000D3C07">
            <w:pPr>
              <w:ind w:left="140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Игра «Ручки - нож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ки»</w:t>
            </w:r>
          </w:p>
          <w:p w:rsidR="00E435B4" w:rsidRDefault="00E435B4" w:rsidP="000D3C07">
            <w:pPr>
              <w:ind w:left="140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Упражнение «Прищепки»</w:t>
            </w:r>
          </w:p>
          <w:p w:rsidR="00E435B4" w:rsidRPr="006E00E3" w:rsidRDefault="00E435B4" w:rsidP="000D3C07">
            <w:pPr>
              <w:ind w:left="140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pacing w:val="1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/и «Паровоз»</w:t>
            </w:r>
          </w:p>
          <w:p w:rsidR="00E435B4" w:rsidRPr="006E00E3" w:rsidRDefault="00E435B4" w:rsidP="000D3C07">
            <w:pPr>
              <w:ind w:left="140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 xml:space="preserve"> Рисование «Пуго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 xml:space="preserve">вицы Петрушки» </w:t>
            </w:r>
          </w:p>
          <w:p w:rsidR="00E435B4" w:rsidRPr="006E00E3" w:rsidRDefault="00E435B4" w:rsidP="000D3C07">
            <w:pPr>
              <w:ind w:left="140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Рефлексия Чему научились?</w:t>
            </w:r>
          </w:p>
          <w:p w:rsidR="00E435B4" w:rsidRPr="006E00E3" w:rsidRDefault="00E435B4" w:rsidP="000D3C07">
            <w:pPr>
              <w:numPr>
                <w:ilvl w:val="0"/>
                <w:numId w:val="3"/>
              </w:numPr>
              <w:tabs>
                <w:tab w:val="left" w:pos="504"/>
              </w:tabs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b/>
                <w:sz w:val="28"/>
                <w:szCs w:val="28"/>
                <w:lang w:eastAsia="ru-RU"/>
              </w:rPr>
              <w:t>Заключитель</w:t>
            </w:r>
            <w:r w:rsidRPr="006E00E3">
              <w:rPr>
                <w:rFonts w:eastAsia="Times New Roman"/>
                <w:b/>
                <w:sz w:val="28"/>
                <w:szCs w:val="28"/>
                <w:lang w:eastAsia="ru-RU"/>
              </w:rPr>
              <w:softHyphen/>
              <w:t>ная часть</w:t>
            </w:r>
          </w:p>
          <w:p w:rsidR="00E435B4" w:rsidRPr="006E00E3" w:rsidRDefault="00E435B4" w:rsidP="000D3C07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iCs/>
                <w:sz w:val="28"/>
                <w:szCs w:val="28"/>
                <w:lang w:eastAsia="ru-RU"/>
              </w:rPr>
              <w:t>Ритуал прощания «До свидания</w:t>
            </w:r>
            <w:r w:rsidRPr="006E00E3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E435B4" w:rsidRPr="006E00E3" w:rsidTr="00E435B4">
        <w:tc>
          <w:tcPr>
            <w:tcW w:w="526" w:type="dxa"/>
          </w:tcPr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34" w:type="dxa"/>
          </w:tcPr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rFonts w:eastAsia="Times New Roman"/>
                <w:b/>
                <w:spacing w:val="10"/>
                <w:sz w:val="28"/>
                <w:szCs w:val="28"/>
                <w:lang w:eastAsia="ru-RU"/>
              </w:rPr>
              <w:t>«Новый год»</w:t>
            </w:r>
          </w:p>
        </w:tc>
        <w:tc>
          <w:tcPr>
            <w:tcW w:w="3827" w:type="dxa"/>
          </w:tcPr>
          <w:p w:rsidR="00E435B4" w:rsidRDefault="00E435B4" w:rsidP="000D3C07">
            <w:pPr>
              <w:numPr>
                <w:ilvl w:val="0"/>
                <w:numId w:val="4"/>
              </w:numPr>
              <w:tabs>
                <w:tab w:val="left" w:pos="289"/>
              </w:tabs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Создать положительный эмоциональный настрой в группе;</w:t>
            </w:r>
          </w:p>
          <w:p w:rsidR="00E435B4" w:rsidRDefault="00E435B4" w:rsidP="000D3C07">
            <w:pPr>
              <w:numPr>
                <w:ilvl w:val="0"/>
                <w:numId w:val="4"/>
              </w:numPr>
              <w:tabs>
                <w:tab w:val="left" w:pos="289"/>
              </w:tabs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Отрабатывать умение согласовывать свои движения с движениями других детей, с ритмом и текстом песни;</w:t>
            </w:r>
          </w:p>
          <w:p w:rsidR="00E435B4" w:rsidRPr="006E00E3" w:rsidRDefault="00E435B4" w:rsidP="000D3C07">
            <w:pPr>
              <w:numPr>
                <w:ilvl w:val="0"/>
                <w:numId w:val="4"/>
              </w:numPr>
              <w:tabs>
                <w:tab w:val="left" w:pos="289"/>
              </w:tabs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Отрабатывать быстроту реакции;</w:t>
            </w:r>
          </w:p>
          <w:p w:rsidR="00E435B4" w:rsidRPr="006E00E3" w:rsidRDefault="00E435B4" w:rsidP="000D3C07">
            <w:pPr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 xml:space="preserve">- развивать общую и мелкую моторику; 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- развивать зрительное вос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softHyphen/>
              <w:t>приятие, речь и воображение.</w:t>
            </w:r>
          </w:p>
        </w:tc>
        <w:tc>
          <w:tcPr>
            <w:tcW w:w="3627" w:type="dxa"/>
          </w:tcPr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• Вводная часть Приветствие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«Здравствуй!»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• </w:t>
            </w:r>
            <w:r w:rsidRPr="006E00E3">
              <w:rPr>
                <w:b/>
                <w:sz w:val="28"/>
                <w:szCs w:val="28"/>
              </w:rPr>
              <w:t>Основная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Игра «Много маленьких ребят»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proofErr w:type="gramStart"/>
            <w:r w:rsidRPr="006E00E3">
              <w:rPr>
                <w:sz w:val="28"/>
                <w:szCs w:val="28"/>
              </w:rPr>
              <w:t>Ритмическое упражнение</w:t>
            </w:r>
            <w:proofErr w:type="gramEnd"/>
            <w:r w:rsidRPr="006E00E3">
              <w:rPr>
                <w:sz w:val="28"/>
                <w:szCs w:val="28"/>
              </w:rPr>
              <w:t xml:space="preserve"> «Танец около елочки»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Релаксация «Отдыхаем, остываем»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proofErr w:type="spellStart"/>
            <w:r w:rsidRPr="006E00E3">
              <w:rPr>
                <w:sz w:val="28"/>
                <w:szCs w:val="28"/>
              </w:rPr>
              <w:t>Потешка</w:t>
            </w:r>
            <w:proofErr w:type="spellEnd"/>
            <w:r w:rsidRPr="006E00E3">
              <w:rPr>
                <w:sz w:val="28"/>
                <w:szCs w:val="28"/>
              </w:rPr>
              <w:t xml:space="preserve"> «Пальчики»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Игра «Холодное -</w:t>
            </w:r>
            <w:r>
              <w:rPr>
                <w:sz w:val="28"/>
                <w:szCs w:val="28"/>
              </w:rPr>
              <w:t xml:space="preserve"> </w:t>
            </w:r>
            <w:r w:rsidRPr="006E00E3">
              <w:rPr>
                <w:sz w:val="28"/>
                <w:szCs w:val="28"/>
              </w:rPr>
              <w:t>горячее»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Рисование «Елочные шарики»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Рефлексия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Чему научились?</w:t>
            </w:r>
          </w:p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• </w:t>
            </w:r>
            <w:r w:rsidRPr="006E00E3">
              <w:rPr>
                <w:b/>
                <w:sz w:val="28"/>
                <w:szCs w:val="28"/>
              </w:rPr>
              <w:t>Заключительная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Ритуал прощания</w:t>
            </w:r>
          </w:p>
          <w:p w:rsidR="00E435B4" w:rsidRPr="006E00E3" w:rsidRDefault="00E435B4" w:rsidP="000D3C07">
            <w:pPr>
              <w:pStyle w:val="41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00E3">
              <w:rPr>
                <w:rFonts w:ascii="Times New Roman" w:hAnsi="Times New Roman" w:cs="Times New Roman"/>
                <w:sz w:val="28"/>
                <w:szCs w:val="28"/>
              </w:rPr>
              <w:t>«До свидания»</w:t>
            </w:r>
          </w:p>
        </w:tc>
      </w:tr>
      <w:tr w:rsidR="00E435B4" w:rsidRPr="006E00E3" w:rsidTr="00E435B4">
        <w:tc>
          <w:tcPr>
            <w:tcW w:w="526" w:type="dxa"/>
          </w:tcPr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7</w:t>
            </w:r>
          </w:p>
        </w:tc>
        <w:tc>
          <w:tcPr>
            <w:tcW w:w="2134" w:type="dxa"/>
          </w:tcPr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rFonts w:eastAsia="Times New Roman"/>
                <w:b/>
                <w:spacing w:val="10"/>
                <w:sz w:val="28"/>
                <w:szCs w:val="28"/>
                <w:lang w:eastAsia="ru-RU"/>
              </w:rPr>
              <w:t>«Мячики»</w:t>
            </w:r>
          </w:p>
        </w:tc>
        <w:tc>
          <w:tcPr>
            <w:tcW w:w="3827" w:type="dxa"/>
          </w:tcPr>
          <w:p w:rsidR="00E435B4" w:rsidRDefault="00E435B4" w:rsidP="000D3C07">
            <w:pPr>
              <w:ind w:firstLine="7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развивать коммуникативные навыки (учить устанавливать контакт друг с другом, подстраиваться к темпу движений партнера);</w:t>
            </w:r>
          </w:p>
          <w:p w:rsidR="00E435B4" w:rsidRPr="006E00E3" w:rsidRDefault="00E435B4" w:rsidP="000D3C07">
            <w:pPr>
              <w:ind w:firstLine="7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10"/>
                <w:sz w:val="28"/>
                <w:szCs w:val="28"/>
                <w:lang w:eastAsia="ru-RU"/>
              </w:rPr>
              <w:t xml:space="preserve">- 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 xml:space="preserve"> снимать эмоциональное и</w:t>
            </w:r>
          </w:p>
          <w:p w:rsidR="00E435B4" w:rsidRDefault="00E435B4" w:rsidP="000D3C07">
            <w:pPr>
              <w:ind w:firstLine="7"/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мышечное напряжение;</w:t>
            </w:r>
          </w:p>
          <w:p w:rsidR="00E435B4" w:rsidRPr="006E00E3" w:rsidRDefault="00E435B4" w:rsidP="000D3C07">
            <w:pPr>
              <w:jc w:val="both"/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- развивать умение</w:t>
            </w:r>
            <w:r>
              <w:rPr>
                <w:rFonts w:eastAsia="Times New Roman"/>
                <w:spacing w:val="10"/>
                <w:sz w:val="28"/>
                <w:szCs w:val="28"/>
                <w:lang w:eastAsia="ru-RU"/>
              </w:rPr>
              <w:t xml:space="preserve"> согласовывать свои действия с ритмом и текстом стиха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;</w:t>
            </w:r>
          </w:p>
          <w:p w:rsidR="00E435B4" w:rsidRPr="006E00E3" w:rsidRDefault="00E435B4" w:rsidP="000D3C07">
            <w:pPr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10"/>
                <w:sz w:val="28"/>
                <w:szCs w:val="28"/>
                <w:lang w:eastAsia="ru-RU"/>
              </w:rPr>
              <w:t xml:space="preserve">- развивать 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общую и мелкую</w:t>
            </w:r>
            <w:r>
              <w:rPr>
                <w:rFonts w:eastAsia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моторику;</w:t>
            </w:r>
          </w:p>
          <w:p w:rsidR="00E435B4" w:rsidRPr="006E00E3" w:rsidRDefault="00E435B4" w:rsidP="000D3C07">
            <w:pPr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развивать ориентацию в собственном теле;</w:t>
            </w:r>
          </w:p>
          <w:p w:rsidR="00E435B4" w:rsidRPr="006E00E3" w:rsidRDefault="00E435B4" w:rsidP="000D3C07">
            <w:pPr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- развивать зрительное восприятие,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 xml:space="preserve"> речь и воображение.</w:t>
            </w:r>
          </w:p>
        </w:tc>
        <w:tc>
          <w:tcPr>
            <w:tcW w:w="3627" w:type="dxa"/>
          </w:tcPr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b/>
                <w:sz w:val="28"/>
                <w:szCs w:val="28"/>
              </w:rPr>
              <w:t>• Вводная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Приветствие</w:t>
            </w:r>
            <w:r>
              <w:rPr>
                <w:sz w:val="28"/>
                <w:szCs w:val="28"/>
              </w:rPr>
              <w:t xml:space="preserve"> </w:t>
            </w:r>
            <w:r w:rsidRPr="006E00E3">
              <w:rPr>
                <w:sz w:val="28"/>
                <w:szCs w:val="28"/>
              </w:rPr>
              <w:t>«Здравствуй!»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• </w:t>
            </w:r>
            <w:r w:rsidRPr="006E00E3">
              <w:rPr>
                <w:b/>
                <w:sz w:val="28"/>
                <w:szCs w:val="28"/>
              </w:rPr>
              <w:t>Основная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Этюд «Большой мяч, маленький</w:t>
            </w:r>
            <w:r>
              <w:rPr>
                <w:sz w:val="28"/>
                <w:szCs w:val="28"/>
              </w:rPr>
              <w:t xml:space="preserve"> </w:t>
            </w:r>
            <w:r w:rsidRPr="006E00E3">
              <w:rPr>
                <w:sz w:val="28"/>
                <w:szCs w:val="28"/>
              </w:rPr>
              <w:t>мячик»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Релаксация «Отдых»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Игра «Ладошки»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Игра «Веселые мячи»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Рисование «Разноцветные мячи»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Рефлексия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Чему научились?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• </w:t>
            </w:r>
            <w:r w:rsidRPr="006E00E3">
              <w:rPr>
                <w:b/>
                <w:sz w:val="28"/>
                <w:szCs w:val="28"/>
              </w:rPr>
              <w:t>Заключительная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Ритуал прощания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«До свидания»</w:t>
            </w:r>
          </w:p>
        </w:tc>
      </w:tr>
      <w:tr w:rsidR="00E435B4" w:rsidRPr="006E00E3" w:rsidTr="00E435B4">
        <w:tc>
          <w:tcPr>
            <w:tcW w:w="526" w:type="dxa"/>
          </w:tcPr>
          <w:p w:rsidR="00E435B4" w:rsidRPr="006E00E3" w:rsidRDefault="00E435B4" w:rsidP="000D3C07">
            <w:pPr>
              <w:rPr>
                <w:sz w:val="28"/>
                <w:szCs w:val="28"/>
                <w:lang w:val="en-US"/>
              </w:rPr>
            </w:pPr>
            <w:r w:rsidRPr="006E00E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34" w:type="dxa"/>
          </w:tcPr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rFonts w:eastAsia="Times New Roman"/>
                <w:b/>
                <w:spacing w:val="10"/>
                <w:sz w:val="28"/>
                <w:szCs w:val="28"/>
                <w:lang w:eastAsia="ru-RU"/>
              </w:rPr>
              <w:t>«Зайка»</w:t>
            </w:r>
          </w:p>
        </w:tc>
        <w:tc>
          <w:tcPr>
            <w:tcW w:w="3827" w:type="dxa"/>
          </w:tcPr>
          <w:p w:rsidR="00E435B4" w:rsidRPr="006E00E3" w:rsidRDefault="00E435B4" w:rsidP="000D3C07">
            <w:pPr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 xml:space="preserve">- создавать </w:t>
            </w:r>
            <w:proofErr w:type="gramStart"/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положительный</w:t>
            </w:r>
            <w:proofErr w:type="gramEnd"/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lastRenderedPageBreak/>
              <w:t>эмоциональный настрой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E00E3">
              <w:rPr>
                <w:sz w:val="28"/>
                <w:szCs w:val="28"/>
              </w:rPr>
              <w:t>в</w:t>
            </w:r>
            <w:proofErr w:type="gramEnd"/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группе;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развивать умение подражать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движениям взрослого;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развивать координацию движений, общую и мелкую моторику;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 - развивать умение подчиняться правилам игры, отработка быстроты реакции;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снижать излишнюю двигательную активность, импульсивность;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развивать тактильное восприятие, внимание, речь и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воображение.</w:t>
            </w:r>
          </w:p>
        </w:tc>
        <w:tc>
          <w:tcPr>
            <w:tcW w:w="3627" w:type="dxa"/>
          </w:tcPr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lastRenderedPageBreak/>
              <w:t xml:space="preserve">• </w:t>
            </w:r>
            <w:r w:rsidRPr="006E00E3">
              <w:rPr>
                <w:b/>
                <w:sz w:val="28"/>
                <w:szCs w:val="28"/>
              </w:rPr>
              <w:t>Вводная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lastRenderedPageBreak/>
              <w:t>Приветствие «Здравствуй!»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• </w:t>
            </w:r>
            <w:r w:rsidRPr="006E00E3">
              <w:rPr>
                <w:b/>
                <w:sz w:val="28"/>
                <w:szCs w:val="28"/>
              </w:rPr>
              <w:t>Основная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Беседа «Какое время года»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Рассказ стихотворения «Снежный ком»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Игра «Оживи зайку»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«Зайка серенький сидит</w:t>
            </w:r>
            <w:r w:rsidRPr="006E00E3">
              <w:rPr>
                <w:sz w:val="28"/>
                <w:szCs w:val="28"/>
              </w:rPr>
              <w:t>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Игра «Овощи и фрукты»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Рефлексия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Чему научились?</w:t>
            </w:r>
          </w:p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• </w:t>
            </w:r>
            <w:r w:rsidRPr="006E00E3">
              <w:rPr>
                <w:b/>
                <w:sz w:val="28"/>
                <w:szCs w:val="28"/>
              </w:rPr>
              <w:t>Заключительная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Ритуал прощания «До свидания</w:t>
            </w:r>
          </w:p>
        </w:tc>
      </w:tr>
      <w:tr w:rsidR="00E435B4" w:rsidRPr="006E00E3" w:rsidTr="00E435B4">
        <w:tc>
          <w:tcPr>
            <w:tcW w:w="526" w:type="dxa"/>
          </w:tcPr>
          <w:p w:rsidR="00E435B4" w:rsidRPr="006E00E3" w:rsidRDefault="00E435B4" w:rsidP="000D3C07">
            <w:pPr>
              <w:rPr>
                <w:sz w:val="28"/>
                <w:szCs w:val="28"/>
                <w:lang w:val="en-US"/>
              </w:rPr>
            </w:pPr>
            <w:r w:rsidRPr="006E00E3"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134" w:type="dxa"/>
          </w:tcPr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rFonts w:eastAsia="Times New Roman"/>
                <w:b/>
                <w:spacing w:val="10"/>
                <w:sz w:val="28"/>
                <w:szCs w:val="28"/>
                <w:lang w:eastAsia="ru-RU"/>
              </w:rPr>
              <w:t>«Мыльные пузыри»</w:t>
            </w:r>
          </w:p>
        </w:tc>
        <w:tc>
          <w:tcPr>
            <w:tcW w:w="3827" w:type="dxa"/>
          </w:tcPr>
          <w:p w:rsidR="00E435B4" w:rsidRDefault="00E435B4" w:rsidP="000D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снимать эмоциональное </w:t>
            </w:r>
            <w:r w:rsidRPr="006E00E3">
              <w:rPr>
                <w:sz w:val="28"/>
                <w:szCs w:val="28"/>
              </w:rPr>
              <w:t xml:space="preserve"> напряжение</w:t>
            </w:r>
            <w:r>
              <w:rPr>
                <w:sz w:val="28"/>
                <w:szCs w:val="28"/>
              </w:rPr>
              <w:t xml:space="preserve"> и агрессию</w:t>
            </w:r>
            <w:r w:rsidRPr="006E00E3">
              <w:rPr>
                <w:sz w:val="28"/>
                <w:szCs w:val="28"/>
              </w:rPr>
              <w:t>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00E3">
              <w:rPr>
                <w:sz w:val="28"/>
                <w:szCs w:val="28"/>
              </w:rPr>
              <w:t>снижать излишнюю двигательную активность, импульсивность;</w:t>
            </w:r>
          </w:p>
          <w:p w:rsidR="00E435B4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обучать детей установлению контакта друг с другом, сплачивать группу;</w:t>
            </w:r>
          </w:p>
          <w:p w:rsidR="00E435B4" w:rsidRDefault="00E435B4" w:rsidP="000D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чувство ритма, общую и мелкую моторику;</w:t>
            </w:r>
            <w:r w:rsidRPr="006E00E3">
              <w:rPr>
                <w:sz w:val="28"/>
                <w:szCs w:val="28"/>
              </w:rPr>
              <w:tab/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- развивать восприятия, речи и воображения</w:t>
            </w:r>
          </w:p>
        </w:tc>
        <w:tc>
          <w:tcPr>
            <w:tcW w:w="3627" w:type="dxa"/>
          </w:tcPr>
          <w:p w:rsidR="00E435B4" w:rsidRPr="006E00E3" w:rsidRDefault="00E435B4" w:rsidP="000D3C07">
            <w:pPr>
              <w:pStyle w:val="af0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6E00E3">
              <w:rPr>
                <w:b/>
                <w:sz w:val="28"/>
                <w:szCs w:val="28"/>
              </w:rPr>
              <w:t>Вводная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Приветствие «Здравствуй!»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•</w:t>
            </w:r>
            <w:r w:rsidRPr="006E00E3">
              <w:rPr>
                <w:sz w:val="28"/>
                <w:szCs w:val="28"/>
              </w:rPr>
              <w:tab/>
            </w:r>
            <w:r w:rsidRPr="006E00E3">
              <w:rPr>
                <w:b/>
                <w:sz w:val="28"/>
                <w:szCs w:val="28"/>
              </w:rPr>
              <w:t>Основная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Игра «Мыльные пузыри»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Игра «Ладушки</w:t>
            </w:r>
            <w:r>
              <w:rPr>
                <w:sz w:val="28"/>
                <w:szCs w:val="28"/>
              </w:rPr>
              <w:t>-ладошки</w:t>
            </w:r>
            <w:r w:rsidRPr="006E00E3">
              <w:rPr>
                <w:sz w:val="28"/>
                <w:szCs w:val="28"/>
              </w:rPr>
              <w:t>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 Игра «Надувайся пузырь»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Этюд «Полет пузырей»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Рефлексия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Чему научились?</w:t>
            </w:r>
          </w:p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•</w:t>
            </w:r>
            <w:r w:rsidRPr="006E00E3">
              <w:rPr>
                <w:sz w:val="28"/>
                <w:szCs w:val="28"/>
              </w:rPr>
              <w:tab/>
            </w:r>
            <w:r w:rsidRPr="006E00E3">
              <w:rPr>
                <w:b/>
                <w:sz w:val="28"/>
                <w:szCs w:val="28"/>
              </w:rPr>
              <w:t>Заключительная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Ритуал прощания «До свидания</w:t>
            </w:r>
          </w:p>
        </w:tc>
      </w:tr>
      <w:tr w:rsidR="00E435B4" w:rsidRPr="006E00E3" w:rsidTr="00E435B4">
        <w:tc>
          <w:tcPr>
            <w:tcW w:w="526" w:type="dxa"/>
          </w:tcPr>
          <w:p w:rsidR="00E435B4" w:rsidRPr="006E00E3" w:rsidRDefault="00E435B4" w:rsidP="000D3C07">
            <w:pPr>
              <w:rPr>
                <w:sz w:val="28"/>
                <w:szCs w:val="28"/>
                <w:lang w:val="en-US"/>
              </w:rPr>
            </w:pPr>
            <w:r w:rsidRPr="006E00E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134" w:type="dxa"/>
          </w:tcPr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b/>
                <w:sz w:val="28"/>
                <w:szCs w:val="28"/>
              </w:rPr>
              <w:t>«Музыканты»</w:t>
            </w:r>
          </w:p>
        </w:tc>
        <w:tc>
          <w:tcPr>
            <w:tcW w:w="3827" w:type="dxa"/>
          </w:tcPr>
          <w:p w:rsidR="00E435B4" w:rsidRPr="006E00E3" w:rsidRDefault="00E435B4" w:rsidP="000D3C07">
            <w:pPr>
              <w:rPr>
                <w:rFonts w:eastAsia="Times New Roman"/>
                <w:spacing w:val="10"/>
                <w:sz w:val="28"/>
                <w:szCs w:val="28"/>
                <w:lang w:eastAsia="ru-RU"/>
              </w:rPr>
            </w:pPr>
            <w:r w:rsidRPr="006E00E3">
              <w:rPr>
                <w:sz w:val="28"/>
                <w:szCs w:val="28"/>
              </w:rPr>
              <w:t>-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 xml:space="preserve"> создавать </w:t>
            </w:r>
            <w:proofErr w:type="gramStart"/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положительный</w:t>
            </w:r>
            <w:proofErr w:type="gramEnd"/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эмоциональный настрой </w:t>
            </w:r>
            <w:proofErr w:type="gramStart"/>
            <w:r w:rsidRPr="006E00E3">
              <w:rPr>
                <w:sz w:val="28"/>
                <w:szCs w:val="28"/>
              </w:rPr>
              <w:t>в</w:t>
            </w:r>
            <w:proofErr w:type="gramEnd"/>
          </w:p>
          <w:p w:rsidR="00E435B4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группе;</w:t>
            </w:r>
          </w:p>
          <w:p w:rsidR="00E435B4" w:rsidRDefault="00E435B4" w:rsidP="000D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сплачивать группу, отрабатывать умение согласовывать свои движения с движениями других детей, с ритмом музыки и текста;</w:t>
            </w:r>
          </w:p>
          <w:p w:rsidR="00E435B4" w:rsidRDefault="00E435B4" w:rsidP="000D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образность слухового восприятия;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слуховую и зрительную память;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>
              <w:rPr>
                <w:rFonts w:eastAsia="Times New Roman"/>
                <w:spacing w:val="10"/>
                <w:sz w:val="28"/>
                <w:szCs w:val="28"/>
                <w:lang w:eastAsia="ru-RU"/>
              </w:rPr>
              <w:t xml:space="preserve">- развивать </w:t>
            </w: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общую и мелкую моторику;</w:t>
            </w:r>
            <w:r w:rsidRPr="006E00E3">
              <w:rPr>
                <w:sz w:val="28"/>
                <w:szCs w:val="28"/>
              </w:rPr>
              <w:tab/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rFonts w:eastAsia="Times New Roman"/>
                <w:spacing w:val="10"/>
                <w:sz w:val="28"/>
                <w:szCs w:val="28"/>
                <w:lang w:eastAsia="ru-RU"/>
              </w:rPr>
              <w:t>- развивать внимание, речь и воображение.</w:t>
            </w:r>
          </w:p>
        </w:tc>
        <w:tc>
          <w:tcPr>
            <w:tcW w:w="3627" w:type="dxa"/>
          </w:tcPr>
          <w:p w:rsidR="00E435B4" w:rsidRPr="006E00E3" w:rsidRDefault="00E435B4" w:rsidP="000D3C07">
            <w:pPr>
              <w:pStyle w:val="af0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6E00E3">
              <w:rPr>
                <w:b/>
                <w:sz w:val="28"/>
                <w:szCs w:val="28"/>
              </w:rPr>
              <w:t>Вводная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Приветствие «Здравствуй!»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•</w:t>
            </w:r>
            <w:r w:rsidRPr="006E00E3">
              <w:rPr>
                <w:sz w:val="28"/>
                <w:szCs w:val="28"/>
              </w:rPr>
              <w:tab/>
            </w:r>
            <w:r w:rsidRPr="006E00E3">
              <w:rPr>
                <w:b/>
                <w:sz w:val="28"/>
                <w:szCs w:val="28"/>
              </w:rPr>
              <w:t>Основная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Беседа «Кто такие музыканты» 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Игра «Музыкальные инструменты» 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Игра «Угадай, какой инструмент звучит»</w:t>
            </w:r>
          </w:p>
          <w:p w:rsidR="00E435B4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Пальчиковая гимнастика </w:t>
            </w:r>
            <w:r>
              <w:rPr>
                <w:sz w:val="28"/>
                <w:szCs w:val="28"/>
              </w:rPr>
              <w:t>«Антошка»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«Веселый оркестр» Рефлексия Чему научились?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•</w:t>
            </w:r>
            <w:r w:rsidRPr="006E00E3">
              <w:rPr>
                <w:sz w:val="28"/>
                <w:szCs w:val="28"/>
              </w:rPr>
              <w:tab/>
            </w:r>
            <w:r w:rsidRPr="006E00E3">
              <w:rPr>
                <w:b/>
                <w:sz w:val="28"/>
                <w:szCs w:val="28"/>
              </w:rPr>
              <w:t>Заключительная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• Ритуал прощания «До свидания»</w:t>
            </w:r>
          </w:p>
        </w:tc>
      </w:tr>
      <w:tr w:rsidR="00E435B4" w:rsidRPr="006E00E3" w:rsidTr="00E435B4">
        <w:tc>
          <w:tcPr>
            <w:tcW w:w="526" w:type="dxa"/>
          </w:tcPr>
          <w:p w:rsidR="00E435B4" w:rsidRPr="006E00E3" w:rsidRDefault="00E435B4" w:rsidP="000D3C07">
            <w:pPr>
              <w:rPr>
                <w:sz w:val="28"/>
                <w:szCs w:val="28"/>
                <w:lang w:val="en-US"/>
              </w:rPr>
            </w:pPr>
            <w:r w:rsidRPr="006E00E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134" w:type="dxa"/>
          </w:tcPr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b/>
                <w:sz w:val="28"/>
                <w:szCs w:val="28"/>
              </w:rPr>
              <w:t>«Мамин день»</w:t>
            </w:r>
          </w:p>
        </w:tc>
        <w:tc>
          <w:tcPr>
            <w:tcW w:w="3827" w:type="dxa"/>
          </w:tcPr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- оптимизировать </w:t>
            </w:r>
            <w:proofErr w:type="spellStart"/>
            <w:proofErr w:type="gramStart"/>
            <w:r w:rsidRPr="006E00E3">
              <w:rPr>
                <w:sz w:val="28"/>
                <w:szCs w:val="28"/>
              </w:rPr>
              <w:t>детско</w:t>
            </w:r>
            <w:proofErr w:type="spellEnd"/>
            <w:r w:rsidRPr="006E00E3">
              <w:rPr>
                <w:sz w:val="28"/>
                <w:szCs w:val="28"/>
              </w:rPr>
              <w:t>- родительские</w:t>
            </w:r>
            <w:proofErr w:type="gramEnd"/>
            <w:r w:rsidRPr="006E00E3">
              <w:rPr>
                <w:sz w:val="28"/>
                <w:szCs w:val="28"/>
              </w:rPr>
              <w:t xml:space="preserve"> отношения;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lastRenderedPageBreak/>
              <w:t>- воспитывать доброе отношение к маме;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развивать двигательные навыки;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развивать восприятие, внимание и речь.</w:t>
            </w:r>
          </w:p>
        </w:tc>
        <w:tc>
          <w:tcPr>
            <w:tcW w:w="3627" w:type="dxa"/>
          </w:tcPr>
          <w:p w:rsidR="00E435B4" w:rsidRPr="006E00E3" w:rsidRDefault="00E435B4" w:rsidP="000D3C07">
            <w:pPr>
              <w:pStyle w:val="af0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6E00E3">
              <w:rPr>
                <w:b/>
                <w:sz w:val="28"/>
                <w:szCs w:val="28"/>
              </w:rPr>
              <w:lastRenderedPageBreak/>
              <w:t>Вводная часть</w:t>
            </w:r>
          </w:p>
          <w:p w:rsidR="00E435B4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lastRenderedPageBreak/>
              <w:t xml:space="preserve">Приветствие «Здравствуй!» • </w:t>
            </w:r>
            <w:r w:rsidRPr="006E00E3">
              <w:rPr>
                <w:b/>
                <w:sz w:val="28"/>
                <w:szCs w:val="28"/>
              </w:rPr>
              <w:t>Основная часть</w:t>
            </w:r>
          </w:p>
          <w:p w:rsidR="00E435B4" w:rsidRPr="00AF30F8" w:rsidRDefault="00E435B4" w:rsidP="000D3C07">
            <w:pPr>
              <w:rPr>
                <w:sz w:val="28"/>
                <w:szCs w:val="28"/>
              </w:rPr>
            </w:pPr>
            <w:r w:rsidRPr="00AF30F8">
              <w:rPr>
                <w:sz w:val="28"/>
                <w:szCs w:val="28"/>
              </w:rPr>
              <w:t>Стихотворение про маму</w:t>
            </w:r>
            <w:r>
              <w:rPr>
                <w:sz w:val="28"/>
                <w:szCs w:val="28"/>
              </w:rPr>
              <w:t>;</w:t>
            </w:r>
          </w:p>
          <w:p w:rsidR="00E435B4" w:rsidRDefault="00E435B4" w:rsidP="000D3C07">
            <w:pPr>
              <w:rPr>
                <w:sz w:val="28"/>
                <w:szCs w:val="28"/>
              </w:rPr>
            </w:pPr>
            <w:proofErr w:type="spellStart"/>
            <w:r w:rsidRPr="00AF30F8">
              <w:rPr>
                <w:sz w:val="28"/>
                <w:szCs w:val="28"/>
              </w:rPr>
              <w:t>Потешка</w:t>
            </w:r>
            <w:proofErr w:type="spellEnd"/>
            <w:r w:rsidRPr="00AF30F8">
              <w:rPr>
                <w:sz w:val="28"/>
                <w:szCs w:val="28"/>
              </w:rPr>
              <w:t xml:space="preserve"> «Водичка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F30F8">
              <w:rPr>
                <w:sz w:val="28"/>
                <w:szCs w:val="28"/>
              </w:rPr>
              <w:t>–в</w:t>
            </w:r>
            <w:proofErr w:type="gramEnd"/>
            <w:r w:rsidRPr="00AF30F8">
              <w:rPr>
                <w:sz w:val="28"/>
                <w:szCs w:val="28"/>
              </w:rPr>
              <w:t>одичка, умой мое</w:t>
            </w:r>
            <w:r>
              <w:rPr>
                <w:sz w:val="28"/>
                <w:szCs w:val="28"/>
              </w:rPr>
              <w:t xml:space="preserve"> </w:t>
            </w:r>
            <w:r w:rsidRPr="00AF30F8">
              <w:rPr>
                <w:sz w:val="28"/>
                <w:szCs w:val="28"/>
              </w:rPr>
              <w:t>личико»</w:t>
            </w:r>
          </w:p>
          <w:p w:rsidR="00E435B4" w:rsidRDefault="00E435B4" w:rsidP="000D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с игрушками</w:t>
            </w:r>
          </w:p>
          <w:p w:rsidR="00E435B4" w:rsidRDefault="00E435B4" w:rsidP="000D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«Кто тебя позвал?»</w:t>
            </w:r>
          </w:p>
          <w:p w:rsidR="00E435B4" w:rsidRPr="00AF30F8" w:rsidRDefault="00E435B4" w:rsidP="000D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Песенка для куклы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Рефлексия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Чему научились?</w:t>
            </w:r>
          </w:p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b/>
                <w:sz w:val="28"/>
                <w:szCs w:val="28"/>
              </w:rPr>
              <w:t>• Заключительная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Ритуал прощания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«До свидания»</w:t>
            </w:r>
          </w:p>
        </w:tc>
      </w:tr>
      <w:tr w:rsidR="00E435B4" w:rsidRPr="006E00E3" w:rsidTr="00E435B4">
        <w:tc>
          <w:tcPr>
            <w:tcW w:w="526" w:type="dxa"/>
          </w:tcPr>
          <w:p w:rsidR="00E435B4" w:rsidRPr="006E00E3" w:rsidRDefault="00E435B4" w:rsidP="000D3C07">
            <w:pPr>
              <w:rPr>
                <w:sz w:val="28"/>
                <w:szCs w:val="28"/>
                <w:lang w:val="en-US"/>
              </w:rPr>
            </w:pPr>
            <w:r w:rsidRPr="006E00E3"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134" w:type="dxa"/>
          </w:tcPr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rFonts w:eastAsia="Times New Roman"/>
                <w:b/>
                <w:spacing w:val="10"/>
                <w:sz w:val="28"/>
                <w:szCs w:val="28"/>
                <w:lang w:eastAsia="ru-RU"/>
              </w:rPr>
              <w:t>«Мишка»</w:t>
            </w:r>
          </w:p>
        </w:tc>
        <w:tc>
          <w:tcPr>
            <w:tcW w:w="3827" w:type="dxa"/>
          </w:tcPr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- сплачивать группу, развивать </w:t>
            </w:r>
            <w:proofErr w:type="spellStart"/>
            <w:r w:rsidRPr="006E00E3">
              <w:rPr>
                <w:sz w:val="28"/>
                <w:szCs w:val="28"/>
              </w:rPr>
              <w:t>эмпатию</w:t>
            </w:r>
            <w:proofErr w:type="spellEnd"/>
            <w:r w:rsidRPr="006E00E3">
              <w:rPr>
                <w:sz w:val="28"/>
                <w:szCs w:val="28"/>
              </w:rPr>
              <w:t>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снимать эмоциональное и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мышечное напряжение, тревожность;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развивать умение согласовывать свои действия с действиями других детей, с ритмом</w:t>
            </w:r>
            <w:r>
              <w:rPr>
                <w:sz w:val="28"/>
                <w:szCs w:val="28"/>
              </w:rPr>
              <w:t xml:space="preserve"> </w:t>
            </w:r>
            <w:r w:rsidRPr="006E00E3">
              <w:rPr>
                <w:sz w:val="28"/>
                <w:szCs w:val="28"/>
              </w:rPr>
              <w:t>стиха, с правилами игры;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развивать координацию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движений, </w:t>
            </w:r>
            <w:proofErr w:type="gramStart"/>
            <w:r w:rsidRPr="006E00E3">
              <w:rPr>
                <w:sz w:val="28"/>
                <w:szCs w:val="28"/>
              </w:rPr>
              <w:t>общую</w:t>
            </w:r>
            <w:proofErr w:type="gramEnd"/>
            <w:r w:rsidRPr="006E00E3">
              <w:rPr>
                <w:sz w:val="28"/>
                <w:szCs w:val="28"/>
              </w:rPr>
              <w:t xml:space="preserve"> и мелкую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моторику;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развивать внимание, речь и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воображения.</w:t>
            </w:r>
          </w:p>
        </w:tc>
        <w:tc>
          <w:tcPr>
            <w:tcW w:w="3627" w:type="dxa"/>
          </w:tcPr>
          <w:p w:rsidR="00E435B4" w:rsidRPr="006E00E3" w:rsidRDefault="00E435B4" w:rsidP="000D3C07">
            <w:pPr>
              <w:pStyle w:val="af0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6E00E3">
              <w:rPr>
                <w:b/>
                <w:sz w:val="28"/>
                <w:szCs w:val="28"/>
              </w:rPr>
              <w:t>Вводная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Приветствие</w:t>
            </w:r>
            <w:proofErr w:type="gramStart"/>
            <w:r w:rsidRPr="006E00E3">
              <w:rPr>
                <w:sz w:val="28"/>
                <w:szCs w:val="28"/>
              </w:rPr>
              <w:t>«З</w:t>
            </w:r>
            <w:proofErr w:type="gramEnd"/>
            <w:r w:rsidRPr="006E00E3">
              <w:rPr>
                <w:sz w:val="28"/>
                <w:szCs w:val="28"/>
              </w:rPr>
              <w:t>дравствуй!»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• </w:t>
            </w:r>
            <w:r w:rsidRPr="006E00E3">
              <w:rPr>
                <w:b/>
                <w:sz w:val="28"/>
                <w:szCs w:val="28"/>
              </w:rPr>
              <w:t>Основная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Беседа «К нам</w:t>
            </w:r>
            <w:r>
              <w:rPr>
                <w:sz w:val="28"/>
                <w:szCs w:val="28"/>
              </w:rPr>
              <w:t xml:space="preserve"> </w:t>
            </w:r>
            <w:r w:rsidRPr="006E00E3">
              <w:rPr>
                <w:sz w:val="28"/>
                <w:szCs w:val="28"/>
              </w:rPr>
              <w:t>пришел медведь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E00E3">
              <w:rPr>
                <w:sz w:val="28"/>
                <w:szCs w:val="28"/>
              </w:rPr>
              <w:t>Топтыжка</w:t>
            </w:r>
            <w:proofErr w:type="spellEnd"/>
            <w:r w:rsidRPr="006E00E3">
              <w:rPr>
                <w:sz w:val="28"/>
                <w:szCs w:val="28"/>
              </w:rPr>
              <w:t>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Игра «Разбуди</w:t>
            </w:r>
            <w:r>
              <w:rPr>
                <w:sz w:val="28"/>
                <w:szCs w:val="28"/>
              </w:rPr>
              <w:t xml:space="preserve"> </w:t>
            </w:r>
            <w:r w:rsidRPr="006E00E3">
              <w:rPr>
                <w:sz w:val="28"/>
                <w:szCs w:val="28"/>
              </w:rPr>
              <w:t>мишку»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Пальчиковая гимнастика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Музыкотерапия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«Голоса птиц»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Этюд «Мишка»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Рисунок «Варенье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E00E3">
              <w:rPr>
                <w:sz w:val="28"/>
                <w:szCs w:val="28"/>
              </w:rPr>
              <w:t>для</w:t>
            </w:r>
            <w:proofErr w:type="gramEnd"/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Мишки»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Рефлексия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Чему научились?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• </w:t>
            </w:r>
            <w:r w:rsidRPr="006E00E3">
              <w:rPr>
                <w:b/>
                <w:sz w:val="28"/>
                <w:szCs w:val="28"/>
              </w:rPr>
              <w:t>Заключительная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Ритуал прощания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«До свидания»</w:t>
            </w:r>
          </w:p>
        </w:tc>
      </w:tr>
      <w:tr w:rsidR="00E435B4" w:rsidRPr="006E00E3" w:rsidTr="00E435B4">
        <w:tc>
          <w:tcPr>
            <w:tcW w:w="526" w:type="dxa"/>
          </w:tcPr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13</w:t>
            </w:r>
          </w:p>
        </w:tc>
        <w:tc>
          <w:tcPr>
            <w:tcW w:w="2134" w:type="dxa"/>
          </w:tcPr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b/>
                <w:sz w:val="28"/>
                <w:szCs w:val="28"/>
              </w:rPr>
              <w:t>«Непослушные мышата»</w:t>
            </w:r>
          </w:p>
        </w:tc>
        <w:tc>
          <w:tcPr>
            <w:tcW w:w="3827" w:type="dxa"/>
          </w:tcPr>
          <w:p w:rsidR="00E435B4" w:rsidRPr="006E00E3" w:rsidRDefault="00E435B4" w:rsidP="000D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00E3">
              <w:rPr>
                <w:sz w:val="28"/>
                <w:szCs w:val="28"/>
              </w:rPr>
              <w:t>преодолевать упрямство, негативизм в период кризиса трех лет;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</w:t>
            </w:r>
            <w:r w:rsidRPr="006E00E3">
              <w:rPr>
                <w:sz w:val="28"/>
                <w:szCs w:val="28"/>
              </w:rPr>
              <w:tab/>
              <w:t>формировать положительную самооценку;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</w:t>
            </w:r>
            <w:r w:rsidRPr="006E00E3">
              <w:rPr>
                <w:sz w:val="28"/>
                <w:szCs w:val="28"/>
              </w:rPr>
              <w:tab/>
              <w:t>развивать умение подчиняться правилам игры, действовать в соответствии с ролью, преодолевать двигательный автоматизм;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</w:t>
            </w:r>
            <w:r w:rsidRPr="006E00E3">
              <w:rPr>
                <w:sz w:val="28"/>
                <w:szCs w:val="28"/>
              </w:rPr>
              <w:tab/>
              <w:t>развивать слуховое внимание, быстроту реакции;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</w:t>
            </w:r>
            <w:r w:rsidRPr="006E00E3">
              <w:rPr>
                <w:sz w:val="28"/>
                <w:szCs w:val="28"/>
              </w:rPr>
              <w:tab/>
              <w:t>развивать общую и мелкую моторику;</w:t>
            </w:r>
          </w:p>
          <w:p w:rsidR="00E435B4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</w:t>
            </w:r>
            <w:r w:rsidRPr="006E00E3">
              <w:rPr>
                <w:sz w:val="28"/>
                <w:szCs w:val="28"/>
              </w:rPr>
              <w:tab/>
              <w:t>развивать чувство юмора, речь и воображение.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E435B4" w:rsidRPr="006E00E3" w:rsidRDefault="00E435B4" w:rsidP="000D3C07">
            <w:pPr>
              <w:pStyle w:val="af0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6E00E3">
              <w:rPr>
                <w:b/>
                <w:sz w:val="28"/>
                <w:szCs w:val="28"/>
              </w:rPr>
              <w:t>Вводная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Приветствие</w:t>
            </w:r>
            <w:r>
              <w:rPr>
                <w:sz w:val="28"/>
                <w:szCs w:val="28"/>
              </w:rPr>
              <w:t xml:space="preserve"> </w:t>
            </w:r>
            <w:r w:rsidRPr="006E00E3">
              <w:rPr>
                <w:sz w:val="28"/>
                <w:szCs w:val="28"/>
              </w:rPr>
              <w:t>«Здравствуй!»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• </w:t>
            </w:r>
            <w:r w:rsidRPr="006E00E3">
              <w:rPr>
                <w:b/>
                <w:sz w:val="28"/>
                <w:szCs w:val="28"/>
              </w:rPr>
              <w:t>Основная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Игра «Непослушные мышата»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Игра «Уложи мышат спать»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Игра «Мышка и часы»</w:t>
            </w:r>
          </w:p>
          <w:p w:rsidR="00E435B4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Пальчиковая гимнастика</w:t>
            </w:r>
            <w:r>
              <w:rPr>
                <w:sz w:val="28"/>
                <w:szCs w:val="28"/>
              </w:rPr>
              <w:t xml:space="preserve"> «Мышиная семейка»</w:t>
            </w:r>
          </w:p>
          <w:p w:rsidR="00E435B4" w:rsidRDefault="00E435B4" w:rsidP="000D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«Все наоборот»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«Мышки - шалунишки»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Рефлексия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Чему научились?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• </w:t>
            </w:r>
            <w:r w:rsidRPr="006E00E3">
              <w:rPr>
                <w:b/>
                <w:sz w:val="28"/>
                <w:szCs w:val="28"/>
              </w:rPr>
              <w:t>Заключительная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Ритуал прощания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«До свидания»</w:t>
            </w:r>
          </w:p>
        </w:tc>
      </w:tr>
      <w:tr w:rsidR="00E435B4" w:rsidRPr="006E00E3" w:rsidTr="00E435B4">
        <w:tc>
          <w:tcPr>
            <w:tcW w:w="526" w:type="dxa"/>
          </w:tcPr>
          <w:p w:rsidR="00E435B4" w:rsidRPr="006E00E3" w:rsidRDefault="00E435B4" w:rsidP="000D3C07">
            <w:pPr>
              <w:rPr>
                <w:sz w:val="28"/>
                <w:szCs w:val="28"/>
                <w:lang w:val="en-US"/>
              </w:rPr>
            </w:pPr>
            <w:r w:rsidRPr="006E00E3">
              <w:rPr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2134" w:type="dxa"/>
          </w:tcPr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rFonts w:eastAsia="Times New Roman"/>
                <w:b/>
                <w:spacing w:val="10"/>
                <w:sz w:val="28"/>
                <w:szCs w:val="28"/>
                <w:lang w:eastAsia="ru-RU"/>
              </w:rPr>
              <w:t>«Колобок»</w:t>
            </w:r>
          </w:p>
        </w:tc>
        <w:tc>
          <w:tcPr>
            <w:tcW w:w="3827" w:type="dxa"/>
          </w:tcPr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-сплачивать группу, развивать </w:t>
            </w:r>
            <w:proofErr w:type="spellStart"/>
            <w:r w:rsidRPr="006E00E3">
              <w:rPr>
                <w:sz w:val="28"/>
                <w:szCs w:val="28"/>
              </w:rPr>
              <w:t>эмпатии</w:t>
            </w:r>
            <w:proofErr w:type="spellEnd"/>
            <w:r w:rsidRPr="006E00E3">
              <w:rPr>
                <w:sz w:val="28"/>
                <w:szCs w:val="28"/>
              </w:rPr>
              <w:t>, обучать детей навыкам сотрудничества;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-снимать  страхи перед сказочными героями;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развивать координацию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движений, </w:t>
            </w:r>
            <w:proofErr w:type="gramStart"/>
            <w:r w:rsidRPr="006E00E3">
              <w:rPr>
                <w:sz w:val="28"/>
                <w:szCs w:val="28"/>
              </w:rPr>
              <w:t>общую</w:t>
            </w:r>
            <w:proofErr w:type="gramEnd"/>
            <w:r w:rsidRPr="006E00E3">
              <w:rPr>
                <w:sz w:val="28"/>
                <w:szCs w:val="28"/>
              </w:rPr>
              <w:t xml:space="preserve"> и мелкую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моторику;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развивать восприятие (вкусовое, тактильное, зрительное, обонятельное);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развивать пространственное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представление;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развивать внимание, речь и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воображение.</w:t>
            </w:r>
          </w:p>
        </w:tc>
        <w:tc>
          <w:tcPr>
            <w:tcW w:w="3627" w:type="dxa"/>
          </w:tcPr>
          <w:p w:rsidR="00E435B4" w:rsidRPr="006E00E3" w:rsidRDefault="00E435B4" w:rsidP="000D3C07">
            <w:pPr>
              <w:pStyle w:val="af0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6E00E3">
              <w:rPr>
                <w:b/>
                <w:sz w:val="28"/>
                <w:szCs w:val="28"/>
              </w:rPr>
              <w:t>Вводная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Приветствие «Здравствуй!» • </w:t>
            </w:r>
            <w:r w:rsidRPr="006E00E3">
              <w:rPr>
                <w:b/>
                <w:sz w:val="28"/>
                <w:szCs w:val="28"/>
              </w:rPr>
              <w:t>Основная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Рассказ «Колобок»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Проигрывание</w:t>
            </w:r>
            <w:r>
              <w:rPr>
                <w:sz w:val="28"/>
                <w:szCs w:val="28"/>
              </w:rPr>
              <w:t xml:space="preserve"> </w:t>
            </w:r>
            <w:r w:rsidRPr="006E00E3">
              <w:rPr>
                <w:sz w:val="28"/>
                <w:szCs w:val="28"/>
              </w:rPr>
              <w:t>сказки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Упражнение «Попробуй угощение»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Игра «Спрячь колобка»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Пальчиковая гимнастика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Рефлексия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Чему научились?</w:t>
            </w:r>
          </w:p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 • </w:t>
            </w:r>
            <w:r w:rsidRPr="006E00E3">
              <w:rPr>
                <w:b/>
                <w:sz w:val="28"/>
                <w:szCs w:val="28"/>
              </w:rPr>
              <w:t>Заключительная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Ритуал прощания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«До свидания»</w:t>
            </w:r>
          </w:p>
        </w:tc>
      </w:tr>
      <w:tr w:rsidR="00E435B4" w:rsidRPr="006E00E3" w:rsidTr="00E435B4">
        <w:tc>
          <w:tcPr>
            <w:tcW w:w="526" w:type="dxa"/>
          </w:tcPr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15</w:t>
            </w:r>
          </w:p>
        </w:tc>
        <w:tc>
          <w:tcPr>
            <w:tcW w:w="2134" w:type="dxa"/>
          </w:tcPr>
          <w:p w:rsidR="00E435B4" w:rsidRPr="00853733" w:rsidRDefault="00E435B4" w:rsidP="000D3C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«Котята</w:t>
            </w:r>
            <w:r w:rsidRPr="006E00E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формировать положительную самооценку;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развивать стремление сопереживать, помогать, поддерживать друг друга;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снимать мышечное напряжение;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развивать умение выражать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эмоции (страх, грусть и радость);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развивать слуховое восприятие, умение воспроизводить услышанные звуки;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развивать моторику, координацию движений, ориентацию в собственном теле;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развивать пространственное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представление;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- развивать внимание, речь и</w:t>
            </w:r>
          </w:p>
          <w:p w:rsidR="00E435B4" w:rsidRPr="006E00E3" w:rsidRDefault="00E435B4" w:rsidP="00E435B4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воображение</w:t>
            </w:r>
          </w:p>
        </w:tc>
        <w:tc>
          <w:tcPr>
            <w:tcW w:w="3627" w:type="dxa"/>
          </w:tcPr>
          <w:p w:rsidR="00E435B4" w:rsidRPr="006E00E3" w:rsidRDefault="00E435B4" w:rsidP="000D3C07">
            <w:pPr>
              <w:pStyle w:val="af0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6E00E3">
              <w:rPr>
                <w:b/>
                <w:sz w:val="28"/>
                <w:szCs w:val="28"/>
              </w:rPr>
              <w:t>Вводная часть</w:t>
            </w:r>
          </w:p>
          <w:p w:rsidR="00E435B4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Приветствие</w:t>
            </w:r>
            <w:r>
              <w:rPr>
                <w:sz w:val="28"/>
                <w:szCs w:val="28"/>
              </w:rPr>
              <w:t xml:space="preserve"> </w:t>
            </w:r>
            <w:r w:rsidRPr="006E00E3">
              <w:rPr>
                <w:sz w:val="28"/>
                <w:szCs w:val="28"/>
              </w:rPr>
              <w:t xml:space="preserve">«Здравствуй!» • </w:t>
            </w:r>
            <w:r w:rsidRPr="006E00E3">
              <w:rPr>
                <w:b/>
                <w:sz w:val="28"/>
                <w:szCs w:val="28"/>
              </w:rPr>
              <w:t>Основная часть</w:t>
            </w:r>
          </w:p>
          <w:p w:rsidR="00E435B4" w:rsidRDefault="00E435B4" w:rsidP="000D3C07">
            <w:pPr>
              <w:rPr>
                <w:sz w:val="28"/>
                <w:szCs w:val="28"/>
              </w:rPr>
            </w:pPr>
            <w:r w:rsidRPr="00853733">
              <w:rPr>
                <w:sz w:val="28"/>
                <w:szCs w:val="28"/>
              </w:rPr>
              <w:t>Игра «Угадай, кто говорит?»</w:t>
            </w:r>
          </w:p>
          <w:p w:rsidR="00E435B4" w:rsidRDefault="00E435B4" w:rsidP="000D3C0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/и «Пес и котята»</w:t>
            </w:r>
          </w:p>
          <w:p w:rsidR="00E435B4" w:rsidRDefault="00E435B4" w:rsidP="000D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«Поймай бабочку»</w:t>
            </w:r>
          </w:p>
          <w:p w:rsidR="00E435B4" w:rsidRPr="00853733" w:rsidRDefault="00E435B4" w:rsidP="000D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«Котята потерялись»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Рефлексия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Чему научились?</w:t>
            </w:r>
          </w:p>
          <w:p w:rsidR="00E435B4" w:rsidRPr="006E00E3" w:rsidRDefault="00E435B4" w:rsidP="000D3C07">
            <w:pPr>
              <w:rPr>
                <w:b/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 xml:space="preserve"> • </w:t>
            </w:r>
            <w:r w:rsidRPr="006E00E3">
              <w:rPr>
                <w:b/>
                <w:sz w:val="28"/>
                <w:szCs w:val="28"/>
              </w:rPr>
              <w:t>Заключительная часть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Ритуал прощания</w:t>
            </w:r>
          </w:p>
          <w:p w:rsidR="00E435B4" w:rsidRPr="006E00E3" w:rsidRDefault="00E435B4" w:rsidP="000D3C07">
            <w:pPr>
              <w:rPr>
                <w:sz w:val="28"/>
                <w:szCs w:val="28"/>
              </w:rPr>
            </w:pPr>
            <w:r w:rsidRPr="006E00E3">
              <w:rPr>
                <w:sz w:val="28"/>
                <w:szCs w:val="28"/>
              </w:rPr>
              <w:t>«До свидания»</w:t>
            </w:r>
          </w:p>
        </w:tc>
      </w:tr>
    </w:tbl>
    <w:p w:rsidR="00E435B4" w:rsidRPr="00397E61" w:rsidRDefault="00E435B4" w:rsidP="00397E61">
      <w:pPr>
        <w:ind w:left="360"/>
        <w:jc w:val="center"/>
        <w:rPr>
          <w:b/>
          <w:sz w:val="28"/>
          <w:szCs w:val="28"/>
        </w:rPr>
      </w:pPr>
    </w:p>
    <w:sectPr w:rsidR="00E435B4" w:rsidRPr="00397E61" w:rsidSect="00E435B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F"/>
    <w:multiLevelType w:val="multilevel"/>
    <w:tmpl w:val="0000000E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9">
    <w:nsid w:val="00000019"/>
    <w:multiLevelType w:val="multilevel"/>
    <w:tmpl w:val="00000018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1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2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4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6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8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20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21">
    <w:nsid w:val="0A9354AB"/>
    <w:multiLevelType w:val="hybridMultilevel"/>
    <w:tmpl w:val="9CFC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8A7558"/>
    <w:multiLevelType w:val="hybridMultilevel"/>
    <w:tmpl w:val="14D695C2"/>
    <w:lvl w:ilvl="0" w:tplc="49C2F9B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8E60A2"/>
    <w:multiLevelType w:val="hybridMultilevel"/>
    <w:tmpl w:val="58DC52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49401FD"/>
    <w:multiLevelType w:val="hybridMultilevel"/>
    <w:tmpl w:val="35B031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268B6AE4"/>
    <w:multiLevelType w:val="hybridMultilevel"/>
    <w:tmpl w:val="D1E2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B52840"/>
    <w:multiLevelType w:val="hybridMultilevel"/>
    <w:tmpl w:val="8A3EE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6F75A1"/>
    <w:multiLevelType w:val="hybridMultilevel"/>
    <w:tmpl w:val="D0980426"/>
    <w:lvl w:ilvl="0" w:tplc="49C2F9B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A36033A"/>
    <w:multiLevelType w:val="hybridMultilevel"/>
    <w:tmpl w:val="1408E7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2C310929"/>
    <w:multiLevelType w:val="hybridMultilevel"/>
    <w:tmpl w:val="FF2E2AC8"/>
    <w:lvl w:ilvl="0" w:tplc="064260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2F395E54"/>
    <w:multiLevelType w:val="hybridMultilevel"/>
    <w:tmpl w:val="2480A69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1">
    <w:nsid w:val="322502F8"/>
    <w:multiLevelType w:val="hybridMultilevel"/>
    <w:tmpl w:val="0D665B8E"/>
    <w:lvl w:ilvl="0" w:tplc="49C2F9B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B66343"/>
    <w:multiLevelType w:val="hybridMultilevel"/>
    <w:tmpl w:val="5E7085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3B4DCC"/>
    <w:multiLevelType w:val="hybridMultilevel"/>
    <w:tmpl w:val="95FED178"/>
    <w:lvl w:ilvl="0" w:tplc="022EF22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49C2F9B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C25766">
      <w:start w:val="1"/>
      <w:numFmt w:val="decimal"/>
      <w:lvlText w:val="%3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4">
    <w:nsid w:val="5AF66593"/>
    <w:multiLevelType w:val="hybridMultilevel"/>
    <w:tmpl w:val="0B7630E4"/>
    <w:lvl w:ilvl="0" w:tplc="49C2F9B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0B2CF4"/>
    <w:multiLevelType w:val="hybridMultilevel"/>
    <w:tmpl w:val="B1103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20AB9"/>
    <w:multiLevelType w:val="hybridMultilevel"/>
    <w:tmpl w:val="2CFA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05C9F"/>
    <w:multiLevelType w:val="hybridMultilevel"/>
    <w:tmpl w:val="4D10ED38"/>
    <w:lvl w:ilvl="0" w:tplc="041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8">
    <w:nsid w:val="74511663"/>
    <w:multiLevelType w:val="hybridMultilevel"/>
    <w:tmpl w:val="EECA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363C5"/>
    <w:multiLevelType w:val="hybridMultilevel"/>
    <w:tmpl w:val="87787C28"/>
    <w:lvl w:ilvl="0" w:tplc="49C2F9B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491014"/>
    <w:multiLevelType w:val="hybridMultilevel"/>
    <w:tmpl w:val="B8C02400"/>
    <w:lvl w:ilvl="0" w:tplc="BB1840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7"/>
  </w:num>
  <w:num w:numId="7">
    <w:abstractNumId w:val="18"/>
  </w:num>
  <w:num w:numId="8">
    <w:abstractNumId w:val="19"/>
  </w:num>
  <w:num w:numId="9">
    <w:abstractNumId w:val="20"/>
  </w:num>
  <w:num w:numId="10">
    <w:abstractNumId w:val="23"/>
  </w:num>
  <w:num w:numId="11">
    <w:abstractNumId w:val="28"/>
  </w:num>
  <w:num w:numId="12">
    <w:abstractNumId w:val="40"/>
  </w:num>
  <w:num w:numId="13">
    <w:abstractNumId w:val="24"/>
  </w:num>
  <w:num w:numId="14">
    <w:abstractNumId w:val="29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5"/>
  </w:num>
  <w:num w:numId="24">
    <w:abstractNumId w:val="16"/>
  </w:num>
  <w:num w:numId="25">
    <w:abstractNumId w:val="0"/>
  </w:num>
  <w:num w:numId="26">
    <w:abstractNumId w:val="1"/>
  </w:num>
  <w:num w:numId="27">
    <w:abstractNumId w:val="34"/>
  </w:num>
  <w:num w:numId="28">
    <w:abstractNumId w:val="32"/>
  </w:num>
  <w:num w:numId="29">
    <w:abstractNumId w:val="22"/>
  </w:num>
  <w:num w:numId="30">
    <w:abstractNumId w:val="31"/>
  </w:num>
  <w:num w:numId="31">
    <w:abstractNumId w:val="33"/>
  </w:num>
  <w:num w:numId="32">
    <w:abstractNumId w:val="26"/>
  </w:num>
  <w:num w:numId="33">
    <w:abstractNumId w:val="27"/>
  </w:num>
  <w:num w:numId="34">
    <w:abstractNumId w:val="39"/>
  </w:num>
  <w:num w:numId="35">
    <w:abstractNumId w:val="37"/>
  </w:num>
  <w:num w:numId="36">
    <w:abstractNumId w:val="38"/>
  </w:num>
  <w:num w:numId="37">
    <w:abstractNumId w:val="36"/>
  </w:num>
  <w:num w:numId="38">
    <w:abstractNumId w:val="25"/>
  </w:num>
  <w:num w:numId="39">
    <w:abstractNumId w:val="30"/>
  </w:num>
  <w:num w:numId="40">
    <w:abstractNumId w:val="35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7523"/>
    <w:rsid w:val="00023D86"/>
    <w:rsid w:val="0003788C"/>
    <w:rsid w:val="00057647"/>
    <w:rsid w:val="00064743"/>
    <w:rsid w:val="000838D6"/>
    <w:rsid w:val="001C008F"/>
    <w:rsid w:val="002255D3"/>
    <w:rsid w:val="00290119"/>
    <w:rsid w:val="002F4822"/>
    <w:rsid w:val="002F5524"/>
    <w:rsid w:val="00397E61"/>
    <w:rsid w:val="003C1176"/>
    <w:rsid w:val="004643DF"/>
    <w:rsid w:val="004808D7"/>
    <w:rsid w:val="004C6689"/>
    <w:rsid w:val="005626FF"/>
    <w:rsid w:val="00572046"/>
    <w:rsid w:val="005753A8"/>
    <w:rsid w:val="0059055A"/>
    <w:rsid w:val="005A0ACF"/>
    <w:rsid w:val="005A6879"/>
    <w:rsid w:val="006151F2"/>
    <w:rsid w:val="00621D2C"/>
    <w:rsid w:val="00683F3F"/>
    <w:rsid w:val="006E00E3"/>
    <w:rsid w:val="007159D1"/>
    <w:rsid w:val="00797080"/>
    <w:rsid w:val="00853733"/>
    <w:rsid w:val="008650EE"/>
    <w:rsid w:val="008D6269"/>
    <w:rsid w:val="00913A96"/>
    <w:rsid w:val="009705DD"/>
    <w:rsid w:val="009A4660"/>
    <w:rsid w:val="00A00822"/>
    <w:rsid w:val="00AB79AE"/>
    <w:rsid w:val="00AF30F8"/>
    <w:rsid w:val="00B008F9"/>
    <w:rsid w:val="00B34F73"/>
    <w:rsid w:val="00B72763"/>
    <w:rsid w:val="00BA5FF5"/>
    <w:rsid w:val="00C02EED"/>
    <w:rsid w:val="00C26E07"/>
    <w:rsid w:val="00CA2915"/>
    <w:rsid w:val="00CB2644"/>
    <w:rsid w:val="00D826CF"/>
    <w:rsid w:val="00E435B4"/>
    <w:rsid w:val="00E749DF"/>
    <w:rsid w:val="00EC7523"/>
    <w:rsid w:val="00F02D48"/>
    <w:rsid w:val="00F053DD"/>
    <w:rsid w:val="00F206AC"/>
    <w:rsid w:val="00F36EC5"/>
    <w:rsid w:val="00F7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4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qFormat/>
    <w:rsid w:val="00797080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064743"/>
    <w:rPr>
      <w:spacing w:val="10"/>
      <w:sz w:val="26"/>
      <w:szCs w:val="26"/>
      <w:shd w:val="clear" w:color="auto" w:fill="FFFFFF"/>
    </w:rPr>
  </w:style>
  <w:style w:type="character" w:customStyle="1" w:styleId="45">
    <w:name w:val="Основной текст (4)5"/>
    <w:basedOn w:val="4"/>
    <w:rsid w:val="00064743"/>
    <w:rPr>
      <w:spacing w:val="10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64743"/>
    <w:pPr>
      <w:shd w:val="clear" w:color="auto" w:fill="FFFFFF"/>
      <w:spacing w:before="11160" w:line="240" w:lineRule="atLeas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5">
    <w:name w:val="Основной текст (5)_"/>
    <w:link w:val="51"/>
    <w:rsid w:val="00064743"/>
    <w:rPr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64743"/>
    <w:pPr>
      <w:shd w:val="clear" w:color="auto" w:fill="FFFFFF"/>
      <w:spacing w:before="300" w:line="486" w:lineRule="exact"/>
      <w:ind w:firstLine="70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40">
    <w:name w:val="Основной текст (4)"/>
    <w:basedOn w:val="4"/>
    <w:rsid w:val="00064743"/>
    <w:rPr>
      <w:spacing w:val="10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1"/>
    <w:rsid w:val="00064743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64743"/>
    <w:pPr>
      <w:shd w:val="clear" w:color="auto" w:fill="FFFFFF"/>
      <w:spacing w:before="60" w:line="29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0">
    <w:name w:val="Основной текст (10)_"/>
    <w:link w:val="101"/>
    <w:rsid w:val="00064743"/>
    <w:rPr>
      <w:b/>
      <w:bCs/>
      <w:noProof/>
      <w:sz w:val="28"/>
      <w:szCs w:val="28"/>
      <w:shd w:val="clear" w:color="auto" w:fill="FFFFFF"/>
    </w:rPr>
  </w:style>
  <w:style w:type="character" w:customStyle="1" w:styleId="12">
    <w:name w:val="Основной текст (12)_"/>
    <w:link w:val="120"/>
    <w:rsid w:val="00064743"/>
    <w:rPr>
      <w:b/>
      <w:bCs/>
      <w:sz w:val="26"/>
      <w:szCs w:val="26"/>
      <w:shd w:val="clear" w:color="auto" w:fill="FFFFFF"/>
    </w:rPr>
  </w:style>
  <w:style w:type="character" w:customStyle="1" w:styleId="120pt">
    <w:name w:val="Основной текст (12) + Интервал 0 pt"/>
    <w:rsid w:val="00064743"/>
    <w:rPr>
      <w:b/>
      <w:bCs/>
      <w:spacing w:val="10"/>
      <w:sz w:val="26"/>
      <w:szCs w:val="26"/>
      <w:lang w:bidi="ar-SA"/>
    </w:rPr>
  </w:style>
  <w:style w:type="character" w:customStyle="1" w:styleId="13">
    <w:name w:val="Основной текст (13)_"/>
    <w:link w:val="131"/>
    <w:rsid w:val="00064743"/>
    <w:rPr>
      <w:b/>
      <w:bCs/>
      <w:i/>
      <w:iCs/>
      <w:sz w:val="26"/>
      <w:szCs w:val="26"/>
      <w:shd w:val="clear" w:color="auto" w:fill="FFFFFF"/>
    </w:rPr>
  </w:style>
  <w:style w:type="character" w:customStyle="1" w:styleId="54">
    <w:name w:val="Основной текст (5)4"/>
    <w:basedOn w:val="5"/>
    <w:rsid w:val="00064743"/>
    <w:rPr>
      <w:i/>
      <w:iCs/>
      <w:sz w:val="26"/>
      <w:szCs w:val="26"/>
      <w:shd w:val="clear" w:color="auto" w:fill="FFFFFF"/>
    </w:rPr>
  </w:style>
  <w:style w:type="character" w:customStyle="1" w:styleId="11">
    <w:name w:val="Основной текст (11)_"/>
    <w:link w:val="111"/>
    <w:rsid w:val="00064743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647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noProof/>
      <w:sz w:val="28"/>
      <w:szCs w:val="28"/>
      <w:lang w:eastAsia="en-US"/>
    </w:rPr>
  </w:style>
  <w:style w:type="paragraph" w:customStyle="1" w:styleId="120">
    <w:name w:val="Основной текст (12)"/>
    <w:basedOn w:val="a"/>
    <w:link w:val="12"/>
    <w:rsid w:val="000647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31">
    <w:name w:val="Основной текст (13)1"/>
    <w:basedOn w:val="a"/>
    <w:link w:val="13"/>
    <w:rsid w:val="000647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111">
    <w:name w:val="Основной текст (11)1"/>
    <w:basedOn w:val="a"/>
    <w:link w:val="11"/>
    <w:rsid w:val="000647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a3">
    <w:name w:val="Основной текст Знак"/>
    <w:link w:val="a4"/>
    <w:rsid w:val="00064743"/>
    <w:rPr>
      <w:sz w:val="17"/>
      <w:szCs w:val="17"/>
      <w:shd w:val="clear" w:color="auto" w:fill="FFFFFF"/>
    </w:rPr>
  </w:style>
  <w:style w:type="character" w:customStyle="1" w:styleId="130">
    <w:name w:val="Основной текст (13)"/>
    <w:basedOn w:val="13"/>
    <w:rsid w:val="00064743"/>
    <w:rPr>
      <w:b/>
      <w:bCs/>
      <w:i/>
      <w:iCs/>
      <w:sz w:val="26"/>
      <w:szCs w:val="26"/>
      <w:shd w:val="clear" w:color="auto" w:fill="FFFFFF"/>
    </w:rPr>
  </w:style>
  <w:style w:type="character" w:customStyle="1" w:styleId="53">
    <w:name w:val="Основной текст (5)3"/>
    <w:basedOn w:val="5"/>
    <w:rsid w:val="00064743"/>
    <w:rPr>
      <w:i/>
      <w:i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64743"/>
    <w:pPr>
      <w:shd w:val="clear" w:color="auto" w:fill="FFFFFF"/>
      <w:spacing w:line="205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064743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0pt3">
    <w:name w:val="Основной текст (2) + Интервал 0 pt3"/>
    <w:rsid w:val="00064743"/>
    <w:rPr>
      <w:spacing w:val="10"/>
      <w:sz w:val="27"/>
      <w:szCs w:val="27"/>
      <w:lang w:bidi="ar-SA"/>
    </w:rPr>
  </w:style>
  <w:style w:type="character" w:customStyle="1" w:styleId="140">
    <w:name w:val="Основной текст (14)_"/>
    <w:link w:val="141"/>
    <w:rsid w:val="00064743"/>
    <w:rPr>
      <w:noProof/>
      <w:sz w:val="9"/>
      <w:szCs w:val="9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647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9"/>
      <w:lang w:eastAsia="en-US"/>
    </w:rPr>
  </w:style>
  <w:style w:type="character" w:customStyle="1" w:styleId="20pt2">
    <w:name w:val="Основной текст (2) + Интервал 0 pt2"/>
    <w:rsid w:val="00064743"/>
    <w:rPr>
      <w:spacing w:val="10"/>
      <w:sz w:val="27"/>
      <w:szCs w:val="27"/>
      <w:lang w:bidi="ar-SA"/>
    </w:rPr>
  </w:style>
  <w:style w:type="character" w:customStyle="1" w:styleId="132">
    <w:name w:val="Основной текст (13) + Не полужирный"/>
    <w:aliases w:val="Не курсив,Интервал 0 pt4,Основной текст + Курсив2"/>
    <w:rsid w:val="00064743"/>
    <w:rPr>
      <w:b/>
      <w:bCs/>
      <w:i/>
      <w:iCs/>
      <w:spacing w:val="10"/>
      <w:sz w:val="26"/>
      <w:szCs w:val="26"/>
      <w:lang w:bidi="ar-SA"/>
    </w:rPr>
  </w:style>
  <w:style w:type="character" w:customStyle="1" w:styleId="134">
    <w:name w:val="Основной текст (13)4"/>
    <w:basedOn w:val="13"/>
    <w:rsid w:val="00064743"/>
    <w:rPr>
      <w:b/>
      <w:bCs/>
      <w:i/>
      <w:iCs/>
      <w:sz w:val="26"/>
      <w:szCs w:val="26"/>
      <w:shd w:val="clear" w:color="auto" w:fill="FFFFFF"/>
    </w:rPr>
  </w:style>
  <w:style w:type="character" w:customStyle="1" w:styleId="213pt3">
    <w:name w:val="Основной текст (2) + 13 pt3"/>
    <w:aliases w:val="Полужирный3,Курсив,Основной текст + Полужирный,Интервал 0 pt17"/>
    <w:rsid w:val="00064743"/>
    <w:rPr>
      <w:b/>
      <w:bCs/>
      <w:i/>
      <w:iCs/>
      <w:sz w:val="26"/>
      <w:szCs w:val="26"/>
      <w:lang w:bidi="ar-SA"/>
    </w:rPr>
  </w:style>
  <w:style w:type="character" w:customStyle="1" w:styleId="4131">
    <w:name w:val="Основной текст (4) + 131"/>
    <w:aliases w:val="5 pt3,Основной текст (2) + 12,Полужирный5"/>
    <w:rsid w:val="00064743"/>
    <w:rPr>
      <w:spacing w:val="10"/>
      <w:sz w:val="27"/>
      <w:szCs w:val="27"/>
      <w:lang w:bidi="ar-SA"/>
    </w:rPr>
  </w:style>
  <w:style w:type="character" w:customStyle="1" w:styleId="50">
    <w:name w:val="Основной текст (5) + Полужирный"/>
    <w:rsid w:val="00064743"/>
    <w:rPr>
      <w:b/>
      <w:bCs/>
      <w:i/>
      <w:iCs/>
      <w:sz w:val="26"/>
      <w:szCs w:val="26"/>
      <w:lang w:bidi="ar-SA"/>
    </w:rPr>
  </w:style>
  <w:style w:type="character" w:customStyle="1" w:styleId="1313">
    <w:name w:val="Основной текст (13) + 13"/>
    <w:aliases w:val="5 pt2,Не полужирный,Не курсив2,Интервал 0 pt3,Основной текст + Курсив1,Основной текст (4) + 13 pt,Основной текст + 121"/>
    <w:rsid w:val="00064743"/>
    <w:rPr>
      <w:b/>
      <w:bCs/>
      <w:i/>
      <w:iCs/>
      <w:spacing w:val="10"/>
      <w:sz w:val="27"/>
      <w:szCs w:val="27"/>
      <w:lang w:bidi="ar-SA"/>
    </w:rPr>
  </w:style>
  <w:style w:type="character" w:customStyle="1" w:styleId="52">
    <w:name w:val="Основной текст (5)2"/>
    <w:basedOn w:val="5"/>
    <w:rsid w:val="00064743"/>
    <w:rPr>
      <w:i/>
      <w:iCs/>
      <w:sz w:val="26"/>
      <w:szCs w:val="26"/>
      <w:shd w:val="clear" w:color="auto" w:fill="FFFFFF"/>
    </w:rPr>
  </w:style>
  <w:style w:type="character" w:customStyle="1" w:styleId="15">
    <w:name w:val="Основной текст (15)_"/>
    <w:link w:val="151"/>
    <w:rsid w:val="00064743"/>
    <w:rPr>
      <w:noProof/>
      <w:sz w:val="8"/>
      <w:szCs w:val="8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0647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510">
    <w:name w:val="Основной текст (5) + Полужирный1"/>
    <w:rsid w:val="00064743"/>
    <w:rPr>
      <w:b/>
      <w:bCs/>
      <w:i/>
      <w:iCs/>
      <w:sz w:val="26"/>
      <w:szCs w:val="26"/>
      <w:lang w:bidi="ar-SA"/>
    </w:rPr>
  </w:style>
  <w:style w:type="character" w:customStyle="1" w:styleId="42">
    <w:name w:val="Основной текст (4)2"/>
    <w:basedOn w:val="4"/>
    <w:rsid w:val="00064743"/>
    <w:rPr>
      <w:spacing w:val="10"/>
      <w:sz w:val="26"/>
      <w:szCs w:val="26"/>
      <w:shd w:val="clear" w:color="auto" w:fill="FFFFFF"/>
    </w:rPr>
  </w:style>
  <w:style w:type="character" w:customStyle="1" w:styleId="133">
    <w:name w:val="Основной текст (13)3"/>
    <w:basedOn w:val="13"/>
    <w:rsid w:val="00064743"/>
    <w:rPr>
      <w:b/>
      <w:bCs/>
      <w:i/>
      <w:iCs/>
      <w:sz w:val="26"/>
      <w:szCs w:val="26"/>
      <w:shd w:val="clear" w:color="auto" w:fill="FFFFFF"/>
    </w:rPr>
  </w:style>
  <w:style w:type="character" w:customStyle="1" w:styleId="20pt1">
    <w:name w:val="Основной текст (2) + Интервал 0 pt1"/>
    <w:rsid w:val="00064743"/>
    <w:rPr>
      <w:spacing w:val="10"/>
      <w:sz w:val="27"/>
      <w:szCs w:val="27"/>
      <w:lang w:bidi="ar-SA"/>
    </w:rPr>
  </w:style>
  <w:style w:type="character" w:customStyle="1" w:styleId="1320">
    <w:name w:val="Основной текст (13)2"/>
    <w:basedOn w:val="13"/>
    <w:rsid w:val="00064743"/>
    <w:rPr>
      <w:b/>
      <w:bCs/>
      <w:i/>
      <w:iCs/>
      <w:sz w:val="26"/>
      <w:szCs w:val="26"/>
      <w:shd w:val="clear" w:color="auto" w:fill="FFFFFF"/>
    </w:rPr>
  </w:style>
  <w:style w:type="character" w:customStyle="1" w:styleId="213pt1">
    <w:name w:val="Основной текст (2) + 13 pt1"/>
    <w:aliases w:val="Полужирный1,Курсив2,Основной текст + Полужирный2"/>
    <w:rsid w:val="00064743"/>
    <w:rPr>
      <w:b/>
      <w:bCs/>
      <w:i/>
      <w:iCs/>
      <w:sz w:val="26"/>
      <w:szCs w:val="26"/>
      <w:lang w:bidi="ar-SA"/>
    </w:rPr>
  </w:style>
  <w:style w:type="character" w:customStyle="1" w:styleId="43">
    <w:name w:val="Основной текст (4) + Полужирный"/>
    <w:aliases w:val="Курсив1,Интервал 0 pt2,Основной текст + Полужирный1"/>
    <w:rsid w:val="00064743"/>
    <w:rPr>
      <w:b/>
      <w:bCs/>
      <w:i/>
      <w:iCs/>
      <w:spacing w:val="0"/>
      <w:sz w:val="26"/>
      <w:szCs w:val="26"/>
      <w:lang w:bidi="ar-SA"/>
    </w:rPr>
  </w:style>
  <w:style w:type="character" w:customStyle="1" w:styleId="13131">
    <w:name w:val="Основной текст (13) + 131"/>
    <w:aliases w:val="5 pt1,Не полужирный1,Не курсив1,Интервал 0 pt1,Основной текст (2) + 121"/>
    <w:rsid w:val="00064743"/>
    <w:rPr>
      <w:b/>
      <w:bCs/>
      <w:i/>
      <w:iCs/>
      <w:spacing w:val="10"/>
      <w:sz w:val="27"/>
      <w:szCs w:val="27"/>
      <w:lang w:bidi="ar-SA"/>
    </w:rPr>
  </w:style>
  <w:style w:type="table" w:styleId="a5">
    <w:name w:val="Table Grid"/>
    <w:basedOn w:val="a1"/>
    <w:uiPriority w:val="59"/>
    <w:rsid w:val="0079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708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6">
    <w:name w:val="Нет списка1"/>
    <w:next w:val="a2"/>
    <w:semiHidden/>
    <w:rsid w:val="00797080"/>
  </w:style>
  <w:style w:type="paragraph" w:styleId="a6">
    <w:name w:val="Balloon Text"/>
    <w:basedOn w:val="a"/>
    <w:link w:val="a7"/>
    <w:semiHidden/>
    <w:rsid w:val="0079708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semiHidden/>
    <w:rsid w:val="00797080"/>
    <w:rPr>
      <w:rFonts w:ascii="Tahoma" w:eastAsia="Times New Roman" w:hAnsi="Tahoma" w:cs="Tahoma"/>
      <w:sz w:val="16"/>
      <w:szCs w:val="16"/>
    </w:rPr>
  </w:style>
  <w:style w:type="paragraph" w:customStyle="1" w:styleId="17">
    <w:name w:val="Абзац списка1"/>
    <w:basedOn w:val="a"/>
    <w:rsid w:val="0079708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8">
    <w:name w:val="header"/>
    <w:basedOn w:val="a"/>
    <w:link w:val="a9"/>
    <w:semiHidden/>
    <w:rsid w:val="00797080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79708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797080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97080"/>
    <w:rPr>
      <w:rFonts w:ascii="Calibri" w:eastAsia="Times New Roman" w:hAnsi="Calibri" w:cs="Times New Roman"/>
    </w:rPr>
  </w:style>
  <w:style w:type="paragraph" w:styleId="ac">
    <w:name w:val="footnote text"/>
    <w:basedOn w:val="a"/>
    <w:link w:val="ad"/>
    <w:semiHidden/>
    <w:rsid w:val="00797080"/>
    <w:rPr>
      <w:rFonts w:ascii="Calibri" w:eastAsia="Times New Roman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rsid w:val="00797080"/>
    <w:rPr>
      <w:rFonts w:ascii="Calibri" w:eastAsia="Times New Roman" w:hAnsi="Calibri" w:cs="Times New Roman"/>
      <w:sz w:val="20"/>
      <w:szCs w:val="20"/>
    </w:rPr>
  </w:style>
  <w:style w:type="character" w:customStyle="1" w:styleId="135">
    <w:name w:val="Заголовок №1 (3)_"/>
    <w:link w:val="1310"/>
    <w:rsid w:val="00797080"/>
    <w:rPr>
      <w:sz w:val="27"/>
      <w:szCs w:val="27"/>
      <w:shd w:val="clear" w:color="auto" w:fill="FFFFFF"/>
    </w:rPr>
  </w:style>
  <w:style w:type="character" w:customStyle="1" w:styleId="136">
    <w:name w:val="Заголовок №1 (3)"/>
    <w:basedOn w:val="135"/>
    <w:rsid w:val="00797080"/>
    <w:rPr>
      <w:sz w:val="27"/>
      <w:szCs w:val="27"/>
      <w:shd w:val="clear" w:color="auto" w:fill="FFFFFF"/>
    </w:rPr>
  </w:style>
  <w:style w:type="character" w:customStyle="1" w:styleId="413">
    <w:name w:val="Основной текст (4) + 13"/>
    <w:aliases w:val="5 pt,Интервал 0 pt9,Основной текст + Курсив3,Основной текст + 12,Полужирный11"/>
    <w:rsid w:val="00797080"/>
    <w:rPr>
      <w:spacing w:val="0"/>
      <w:sz w:val="27"/>
      <w:szCs w:val="27"/>
      <w:lang w:bidi="ar-SA"/>
    </w:rPr>
  </w:style>
  <w:style w:type="character" w:customStyle="1" w:styleId="131pt">
    <w:name w:val="Заголовок №1 (3) + Интервал 1 pt"/>
    <w:rsid w:val="00797080"/>
    <w:rPr>
      <w:spacing w:val="20"/>
      <w:sz w:val="27"/>
      <w:szCs w:val="27"/>
      <w:lang w:bidi="ar-SA"/>
    </w:rPr>
  </w:style>
  <w:style w:type="character" w:customStyle="1" w:styleId="130pt">
    <w:name w:val="Заголовок №1 (3) + Интервал 0 pt"/>
    <w:rsid w:val="00797080"/>
    <w:rPr>
      <w:spacing w:val="-10"/>
      <w:sz w:val="27"/>
      <w:szCs w:val="27"/>
      <w:lang w:bidi="ar-SA"/>
    </w:rPr>
  </w:style>
  <w:style w:type="character" w:customStyle="1" w:styleId="142">
    <w:name w:val="Заголовок №1 (4)_"/>
    <w:link w:val="143"/>
    <w:rsid w:val="00797080"/>
    <w:rPr>
      <w:spacing w:val="10"/>
      <w:sz w:val="26"/>
      <w:szCs w:val="26"/>
      <w:shd w:val="clear" w:color="auto" w:fill="FFFFFF"/>
    </w:rPr>
  </w:style>
  <w:style w:type="character" w:customStyle="1" w:styleId="1413">
    <w:name w:val="Заголовок №1 (4) + 13"/>
    <w:aliases w:val="5 pt6,Интервал 1 pt,Основной текст + 123,Полужирный9"/>
    <w:rsid w:val="00797080"/>
    <w:rPr>
      <w:spacing w:val="20"/>
      <w:sz w:val="27"/>
      <w:szCs w:val="27"/>
      <w:lang w:bidi="ar-SA"/>
    </w:rPr>
  </w:style>
  <w:style w:type="paragraph" w:customStyle="1" w:styleId="1310">
    <w:name w:val="Заголовок №1 (3)1"/>
    <w:basedOn w:val="a"/>
    <w:link w:val="135"/>
    <w:rsid w:val="00797080"/>
    <w:pPr>
      <w:shd w:val="clear" w:color="auto" w:fill="FFFFFF"/>
      <w:spacing w:after="300" w:line="240" w:lineRule="atLeast"/>
      <w:ind w:hanging="4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43">
    <w:name w:val="Заголовок №1 (4)"/>
    <w:basedOn w:val="a"/>
    <w:link w:val="142"/>
    <w:rsid w:val="00797080"/>
    <w:pPr>
      <w:shd w:val="clear" w:color="auto" w:fill="FFFFFF"/>
      <w:spacing w:line="486" w:lineRule="exact"/>
      <w:ind w:firstLine="640"/>
      <w:jc w:val="both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4133">
    <w:name w:val="Основной текст (4) + 133"/>
    <w:aliases w:val="5 pt5,Интервал 1 pt3,Заголовок №1 + 10"/>
    <w:rsid w:val="00797080"/>
    <w:rPr>
      <w:spacing w:val="20"/>
      <w:sz w:val="27"/>
      <w:szCs w:val="27"/>
      <w:lang w:bidi="ar-SA"/>
    </w:rPr>
  </w:style>
  <w:style w:type="character" w:customStyle="1" w:styleId="121">
    <w:name w:val="Заголовок №1 (2)_"/>
    <w:link w:val="122"/>
    <w:rsid w:val="00797080"/>
    <w:rPr>
      <w:b/>
      <w:bCs/>
      <w:sz w:val="26"/>
      <w:szCs w:val="26"/>
      <w:shd w:val="clear" w:color="auto" w:fill="FFFFFF"/>
    </w:rPr>
  </w:style>
  <w:style w:type="character" w:customStyle="1" w:styleId="121pt">
    <w:name w:val="Заголовок №1 (2) + Интервал 1 pt"/>
    <w:rsid w:val="00797080"/>
    <w:rPr>
      <w:b/>
      <w:bCs/>
      <w:spacing w:val="20"/>
      <w:sz w:val="26"/>
      <w:szCs w:val="26"/>
      <w:lang w:bidi="ar-SA"/>
    </w:rPr>
  </w:style>
  <w:style w:type="character" w:customStyle="1" w:styleId="4132">
    <w:name w:val="Основной текст (4) + 132"/>
    <w:aliases w:val="5 pt4,Интервал 0 pt8,Основной текст + 122,Полужирный6"/>
    <w:rsid w:val="00797080"/>
    <w:rPr>
      <w:spacing w:val="0"/>
      <w:sz w:val="27"/>
      <w:szCs w:val="27"/>
      <w:lang w:bidi="ar-SA"/>
    </w:rPr>
  </w:style>
  <w:style w:type="paragraph" w:customStyle="1" w:styleId="122">
    <w:name w:val="Заголовок №1 (2)"/>
    <w:basedOn w:val="a"/>
    <w:link w:val="121"/>
    <w:rsid w:val="00797080"/>
    <w:pPr>
      <w:shd w:val="clear" w:color="auto" w:fill="FFFFFF"/>
      <w:spacing w:line="652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5">
    <w:name w:val="Основной текст (5)"/>
    <w:basedOn w:val="5"/>
    <w:rsid w:val="00797080"/>
    <w:rPr>
      <w:i/>
      <w:iCs/>
      <w:sz w:val="26"/>
      <w:szCs w:val="26"/>
      <w:shd w:val="clear" w:color="auto" w:fill="FFFFFF"/>
      <w:lang w:bidi="ar-SA"/>
    </w:rPr>
  </w:style>
  <w:style w:type="character" w:customStyle="1" w:styleId="44">
    <w:name w:val="Основной текст (4) + Курсив"/>
    <w:aliases w:val="Интервал 0 pt7"/>
    <w:rsid w:val="00797080"/>
    <w:rPr>
      <w:i/>
      <w:iCs/>
      <w:spacing w:val="0"/>
      <w:sz w:val="26"/>
      <w:szCs w:val="26"/>
      <w:lang w:bidi="ar-SA"/>
    </w:rPr>
  </w:style>
  <w:style w:type="character" w:customStyle="1" w:styleId="120pt1">
    <w:name w:val="Заголовок №1 (2) + Интервал 0 pt1"/>
    <w:rsid w:val="00797080"/>
    <w:rPr>
      <w:b/>
      <w:bCs/>
      <w:spacing w:val="10"/>
      <w:sz w:val="26"/>
      <w:szCs w:val="26"/>
      <w:lang w:bidi="ar-SA"/>
    </w:rPr>
  </w:style>
  <w:style w:type="character" w:customStyle="1" w:styleId="440">
    <w:name w:val="Основной текст (4)4"/>
    <w:rsid w:val="00797080"/>
    <w:rPr>
      <w:noProof/>
      <w:spacing w:val="10"/>
      <w:sz w:val="26"/>
      <w:szCs w:val="26"/>
      <w:lang w:bidi="ar-SA"/>
    </w:rPr>
  </w:style>
  <w:style w:type="character" w:customStyle="1" w:styleId="131pt1">
    <w:name w:val="Заголовок №1 (3) + Интервал 1 pt1"/>
    <w:rsid w:val="00797080"/>
    <w:rPr>
      <w:spacing w:val="20"/>
      <w:sz w:val="27"/>
      <w:szCs w:val="27"/>
      <w:lang w:bidi="ar-SA"/>
    </w:rPr>
  </w:style>
  <w:style w:type="character" w:customStyle="1" w:styleId="6">
    <w:name w:val="Основной текст (6)_"/>
    <w:link w:val="60"/>
    <w:rsid w:val="00797080"/>
    <w:rPr>
      <w:noProof/>
      <w:sz w:val="47"/>
      <w:szCs w:val="47"/>
      <w:shd w:val="clear" w:color="auto" w:fill="FFFFFF"/>
    </w:rPr>
  </w:style>
  <w:style w:type="character" w:customStyle="1" w:styleId="7">
    <w:name w:val="Основной текст (7)_"/>
    <w:link w:val="70"/>
    <w:rsid w:val="00797080"/>
    <w:rPr>
      <w:noProof/>
      <w:sz w:val="8"/>
      <w:szCs w:val="8"/>
      <w:shd w:val="clear" w:color="auto" w:fill="FFFFFF"/>
    </w:rPr>
  </w:style>
  <w:style w:type="character" w:customStyle="1" w:styleId="20pt">
    <w:name w:val="Основной текст (2) + Интервал 0 pt"/>
    <w:rsid w:val="00797080"/>
    <w:rPr>
      <w:spacing w:val="10"/>
      <w:sz w:val="27"/>
      <w:szCs w:val="27"/>
      <w:lang w:bidi="ar-SA"/>
    </w:rPr>
  </w:style>
  <w:style w:type="character" w:customStyle="1" w:styleId="213pt">
    <w:name w:val="Основной текст (2) + 13 pt"/>
    <w:aliases w:val="Полужирный,Интервал 1 pt2"/>
    <w:rsid w:val="00797080"/>
    <w:rPr>
      <w:b/>
      <w:bCs/>
      <w:spacing w:val="20"/>
      <w:sz w:val="26"/>
      <w:szCs w:val="26"/>
      <w:lang w:bidi="ar-SA"/>
    </w:rPr>
  </w:style>
  <w:style w:type="character" w:customStyle="1" w:styleId="430">
    <w:name w:val="Основной текст (4)3"/>
    <w:rsid w:val="00797080"/>
    <w:rPr>
      <w:spacing w:val="10"/>
      <w:sz w:val="26"/>
      <w:szCs w:val="26"/>
      <w:u w:val="single"/>
      <w:lang w:bidi="ar-SA"/>
    </w:rPr>
  </w:style>
  <w:style w:type="character" w:customStyle="1" w:styleId="41pt">
    <w:name w:val="Основной текст (4) + Интервал 1 pt"/>
    <w:rsid w:val="00797080"/>
    <w:rPr>
      <w:spacing w:val="30"/>
      <w:sz w:val="26"/>
      <w:szCs w:val="26"/>
      <w:lang w:bidi="ar-SA"/>
    </w:rPr>
  </w:style>
  <w:style w:type="character" w:customStyle="1" w:styleId="431">
    <w:name w:val="Основной текст (4) + Курсив3"/>
    <w:aliases w:val="Интервал 0 pt6"/>
    <w:rsid w:val="00797080"/>
    <w:rPr>
      <w:i/>
      <w:iCs/>
      <w:spacing w:val="0"/>
      <w:sz w:val="26"/>
      <w:szCs w:val="26"/>
      <w:lang w:bidi="ar-SA"/>
    </w:rPr>
  </w:style>
  <w:style w:type="character" w:customStyle="1" w:styleId="420">
    <w:name w:val="Основной текст (4) + Курсив2"/>
    <w:aliases w:val="Интервал 2 pt"/>
    <w:rsid w:val="00797080"/>
    <w:rPr>
      <w:i/>
      <w:iCs/>
      <w:spacing w:val="40"/>
      <w:sz w:val="26"/>
      <w:szCs w:val="26"/>
      <w:lang w:bidi="ar-SA"/>
    </w:rPr>
  </w:style>
  <w:style w:type="paragraph" w:customStyle="1" w:styleId="60">
    <w:name w:val="Основной текст (6)"/>
    <w:basedOn w:val="a"/>
    <w:link w:val="6"/>
    <w:rsid w:val="0079708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47"/>
      <w:szCs w:val="47"/>
      <w:lang w:eastAsia="en-US"/>
    </w:rPr>
  </w:style>
  <w:style w:type="paragraph" w:customStyle="1" w:styleId="70">
    <w:name w:val="Основной текст (7)"/>
    <w:basedOn w:val="a"/>
    <w:link w:val="7"/>
    <w:rsid w:val="00797080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410">
    <w:name w:val="Основной текст (4) + Курсив1"/>
    <w:aliases w:val="Интервал 0 pt5"/>
    <w:rsid w:val="00797080"/>
    <w:rPr>
      <w:i/>
      <w:iCs/>
      <w:spacing w:val="0"/>
      <w:sz w:val="26"/>
      <w:szCs w:val="26"/>
      <w:lang w:bidi="ar-SA"/>
    </w:rPr>
  </w:style>
  <w:style w:type="character" w:customStyle="1" w:styleId="9">
    <w:name w:val="Основной текст (9)_"/>
    <w:link w:val="90"/>
    <w:rsid w:val="00797080"/>
    <w:rPr>
      <w:sz w:val="14"/>
      <w:szCs w:val="14"/>
      <w:shd w:val="clear" w:color="auto" w:fill="FFFFFF"/>
    </w:rPr>
  </w:style>
  <w:style w:type="character" w:customStyle="1" w:styleId="110">
    <w:name w:val="Основной текст (11)"/>
    <w:basedOn w:val="11"/>
    <w:rsid w:val="00797080"/>
    <w:rPr>
      <w:noProof/>
      <w:sz w:val="8"/>
      <w:szCs w:val="8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79708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144">
    <w:name w:val="Основной текст (14)"/>
    <w:basedOn w:val="140"/>
    <w:rsid w:val="00797080"/>
    <w:rPr>
      <w:noProof/>
      <w:sz w:val="9"/>
      <w:szCs w:val="9"/>
      <w:shd w:val="clear" w:color="auto" w:fill="FFFFFF"/>
      <w:lang w:bidi="ar-SA"/>
    </w:rPr>
  </w:style>
  <w:style w:type="character" w:customStyle="1" w:styleId="150">
    <w:name w:val="Основной текст (15)"/>
    <w:basedOn w:val="15"/>
    <w:rsid w:val="00797080"/>
    <w:rPr>
      <w:noProof/>
      <w:sz w:val="8"/>
      <w:szCs w:val="8"/>
      <w:shd w:val="clear" w:color="auto" w:fill="FFFFFF"/>
      <w:lang w:bidi="ar-SA"/>
    </w:rPr>
  </w:style>
  <w:style w:type="character" w:customStyle="1" w:styleId="213pt2">
    <w:name w:val="Основной текст (2) + 13 pt2"/>
    <w:aliases w:val="Полужирный2,Курсив3,Основной текст + Полужирный3,Интервал 0 pt11"/>
    <w:rsid w:val="00797080"/>
    <w:rPr>
      <w:b/>
      <w:bCs/>
      <w:i/>
      <w:iCs/>
      <w:sz w:val="26"/>
      <w:szCs w:val="26"/>
      <w:lang w:bidi="ar-SA"/>
    </w:rPr>
  </w:style>
  <w:style w:type="character" w:customStyle="1" w:styleId="160">
    <w:name w:val="Основной текст (16)_"/>
    <w:link w:val="161"/>
    <w:rsid w:val="00797080"/>
    <w:rPr>
      <w:noProof/>
      <w:sz w:val="11"/>
      <w:szCs w:val="11"/>
      <w:shd w:val="clear" w:color="auto" w:fill="FFFFFF"/>
    </w:rPr>
  </w:style>
  <w:style w:type="character" w:customStyle="1" w:styleId="162">
    <w:name w:val="Основной текст (16)"/>
    <w:basedOn w:val="160"/>
    <w:rsid w:val="00797080"/>
    <w:rPr>
      <w:noProof/>
      <w:sz w:val="11"/>
      <w:szCs w:val="11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79708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1"/>
      <w:szCs w:val="11"/>
      <w:lang w:eastAsia="en-US"/>
    </w:rPr>
  </w:style>
  <w:style w:type="character" w:customStyle="1" w:styleId="ae">
    <w:name w:val="Основной текст + Курсив"/>
    <w:aliases w:val="Интервал 0 pt"/>
    <w:rsid w:val="00797080"/>
    <w:rPr>
      <w:i/>
      <w:iCs/>
      <w:spacing w:val="0"/>
      <w:sz w:val="26"/>
      <w:szCs w:val="26"/>
      <w:lang w:bidi="ar-SA"/>
    </w:rPr>
  </w:style>
  <w:style w:type="character" w:customStyle="1" w:styleId="8">
    <w:name w:val="Основной текст + Курсив8"/>
    <w:aliases w:val="Интервал 0 pt18"/>
    <w:rsid w:val="00797080"/>
    <w:rPr>
      <w:i/>
      <w:iCs/>
      <w:spacing w:val="0"/>
      <w:sz w:val="26"/>
      <w:szCs w:val="26"/>
      <w:lang w:bidi="ar-SA"/>
    </w:rPr>
  </w:style>
  <w:style w:type="character" w:customStyle="1" w:styleId="18">
    <w:name w:val="Заголовок №1_"/>
    <w:link w:val="112"/>
    <w:rsid w:val="00797080"/>
    <w:rPr>
      <w:b/>
      <w:bCs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 (2)"/>
    <w:rsid w:val="00797080"/>
    <w:rPr>
      <w:i/>
      <w:iCs/>
      <w:sz w:val="26"/>
      <w:szCs w:val="26"/>
      <w:lang w:bidi="ar-SA"/>
    </w:rPr>
  </w:style>
  <w:style w:type="paragraph" w:customStyle="1" w:styleId="112">
    <w:name w:val="Заголовок №11"/>
    <w:basedOn w:val="a"/>
    <w:link w:val="18"/>
    <w:rsid w:val="00797080"/>
    <w:pPr>
      <w:shd w:val="clear" w:color="auto" w:fill="FFFFFF"/>
      <w:spacing w:before="1740" w:after="420" w:line="486" w:lineRule="exact"/>
      <w:ind w:hanging="380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71">
    <w:name w:val="Основной текст + Курсив7"/>
    <w:aliases w:val="Интервал 0 pt15"/>
    <w:rsid w:val="00797080"/>
    <w:rPr>
      <w:i/>
      <w:iCs/>
      <w:spacing w:val="0"/>
      <w:sz w:val="26"/>
      <w:szCs w:val="26"/>
      <w:lang w:bidi="ar-SA"/>
    </w:rPr>
  </w:style>
  <w:style w:type="character" w:customStyle="1" w:styleId="61">
    <w:name w:val="Основной текст + Курсив6"/>
    <w:aliases w:val="Интервал 0 pt14"/>
    <w:rsid w:val="00797080"/>
    <w:rPr>
      <w:i/>
      <w:iCs/>
      <w:spacing w:val="0"/>
      <w:sz w:val="26"/>
      <w:szCs w:val="26"/>
      <w:lang w:bidi="ar-SA"/>
    </w:rPr>
  </w:style>
  <w:style w:type="character" w:customStyle="1" w:styleId="3">
    <w:name w:val="Основной текст (3)_"/>
    <w:link w:val="31"/>
    <w:rsid w:val="00797080"/>
    <w:rPr>
      <w:b/>
      <w:bCs/>
      <w:i/>
      <w:i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rsid w:val="00797080"/>
    <w:rPr>
      <w:b/>
      <w:bCs/>
      <w:i/>
      <w:iCs/>
      <w:sz w:val="26"/>
      <w:szCs w:val="26"/>
      <w:shd w:val="clear" w:color="auto" w:fill="FFFFFF"/>
    </w:rPr>
  </w:style>
  <w:style w:type="character" w:customStyle="1" w:styleId="56">
    <w:name w:val="Основной текст + Курсив5"/>
    <w:aliases w:val="Интервал 0 pt12"/>
    <w:rsid w:val="00797080"/>
    <w:rPr>
      <w:i/>
      <w:iCs/>
      <w:spacing w:val="0"/>
      <w:sz w:val="26"/>
      <w:szCs w:val="26"/>
      <w:lang w:bidi="ar-SA"/>
    </w:rPr>
  </w:style>
  <w:style w:type="paragraph" w:customStyle="1" w:styleId="31">
    <w:name w:val="Основной текст (3)1"/>
    <w:basedOn w:val="a"/>
    <w:link w:val="3"/>
    <w:rsid w:val="00797080"/>
    <w:pPr>
      <w:shd w:val="clear" w:color="auto" w:fill="FFFFFF"/>
      <w:spacing w:before="900" w:line="486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19">
    <w:name w:val="Заголовок №1"/>
    <w:basedOn w:val="18"/>
    <w:rsid w:val="00797080"/>
    <w:rPr>
      <w:b/>
      <w:bCs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 + Курсив4"/>
    <w:aliases w:val="Интервал 0 pt10"/>
    <w:rsid w:val="00797080"/>
    <w:rPr>
      <w:i/>
      <w:iCs/>
      <w:spacing w:val="0"/>
      <w:sz w:val="26"/>
      <w:szCs w:val="26"/>
      <w:lang w:bidi="ar-SA"/>
    </w:rPr>
  </w:style>
  <w:style w:type="character" w:customStyle="1" w:styleId="152">
    <w:name w:val="Заголовок №15"/>
    <w:basedOn w:val="18"/>
    <w:rsid w:val="00797080"/>
    <w:rPr>
      <w:b/>
      <w:bCs/>
      <w:spacing w:val="10"/>
      <w:sz w:val="25"/>
      <w:szCs w:val="25"/>
      <w:shd w:val="clear" w:color="auto" w:fill="FFFFFF"/>
    </w:rPr>
  </w:style>
  <w:style w:type="character" w:customStyle="1" w:styleId="145">
    <w:name w:val="Заголовок №14"/>
    <w:basedOn w:val="18"/>
    <w:rsid w:val="00797080"/>
    <w:rPr>
      <w:b/>
      <w:bCs/>
      <w:spacing w:val="10"/>
      <w:sz w:val="25"/>
      <w:szCs w:val="25"/>
      <w:shd w:val="clear" w:color="auto" w:fill="FFFFFF"/>
    </w:rPr>
  </w:style>
  <w:style w:type="character" w:customStyle="1" w:styleId="137">
    <w:name w:val="Заголовок №13"/>
    <w:basedOn w:val="18"/>
    <w:rsid w:val="00797080"/>
    <w:rPr>
      <w:b/>
      <w:bCs/>
      <w:spacing w:val="10"/>
      <w:sz w:val="25"/>
      <w:szCs w:val="25"/>
      <w:shd w:val="clear" w:color="auto" w:fill="FFFFFF"/>
    </w:rPr>
  </w:style>
  <w:style w:type="character" w:customStyle="1" w:styleId="123">
    <w:name w:val="Заголовок №12"/>
    <w:basedOn w:val="18"/>
    <w:rsid w:val="00797080"/>
    <w:rPr>
      <w:b/>
      <w:bCs/>
      <w:spacing w:val="1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rsid w:val="00797080"/>
    <w:rPr>
      <w:spacing w:val="40"/>
      <w:sz w:val="26"/>
      <w:szCs w:val="26"/>
      <w:lang w:bidi="ar-SA"/>
    </w:rPr>
  </w:style>
  <w:style w:type="character" w:customStyle="1" w:styleId="24">
    <w:name w:val="Основной текст (2)4"/>
    <w:rsid w:val="00797080"/>
    <w:rPr>
      <w:i/>
      <w:iCs/>
      <w:sz w:val="26"/>
      <w:szCs w:val="26"/>
      <w:lang w:bidi="ar-SA"/>
    </w:rPr>
  </w:style>
  <w:style w:type="character" w:customStyle="1" w:styleId="10pt">
    <w:name w:val="Заголовок №1 + Интервал 0 pt"/>
    <w:rsid w:val="00797080"/>
    <w:rPr>
      <w:b/>
      <w:bCs/>
      <w:spacing w:val="0"/>
      <w:sz w:val="25"/>
      <w:szCs w:val="25"/>
      <w:lang w:bidi="ar-SA"/>
    </w:rPr>
  </w:style>
  <w:style w:type="character" w:customStyle="1" w:styleId="23">
    <w:name w:val="Основной текст (2)3"/>
    <w:rsid w:val="00797080"/>
    <w:rPr>
      <w:i/>
      <w:iCs/>
      <w:sz w:val="26"/>
      <w:szCs w:val="26"/>
      <w:lang w:bidi="ar-SA"/>
    </w:rPr>
  </w:style>
  <w:style w:type="character" w:customStyle="1" w:styleId="0pt">
    <w:name w:val="Основной текст + Интервал 0 pt"/>
    <w:rsid w:val="00797080"/>
    <w:rPr>
      <w:spacing w:val="0"/>
      <w:sz w:val="26"/>
      <w:szCs w:val="26"/>
      <w:lang w:bidi="ar-SA"/>
    </w:rPr>
  </w:style>
  <w:style w:type="character" w:customStyle="1" w:styleId="22">
    <w:name w:val="Основной текст (2)2"/>
    <w:rsid w:val="00797080"/>
    <w:rPr>
      <w:i/>
      <w:iCs/>
      <w:sz w:val="26"/>
      <w:szCs w:val="26"/>
      <w:lang w:bidi="ar-SA"/>
    </w:rPr>
  </w:style>
  <w:style w:type="character" w:customStyle="1" w:styleId="40pt">
    <w:name w:val="Основной текст (4) + Интервал 0 pt"/>
    <w:rsid w:val="00797080"/>
    <w:rPr>
      <w:b/>
      <w:bCs/>
      <w:spacing w:val="0"/>
      <w:sz w:val="25"/>
      <w:szCs w:val="25"/>
      <w:lang w:bidi="ar-SA"/>
    </w:rPr>
  </w:style>
  <w:style w:type="character" w:customStyle="1" w:styleId="0pt1">
    <w:name w:val="Основной текст + Интервал 0 pt1"/>
    <w:rsid w:val="00797080"/>
    <w:rPr>
      <w:spacing w:val="0"/>
      <w:sz w:val="26"/>
      <w:szCs w:val="26"/>
      <w:lang w:bidi="ar-SA"/>
    </w:rPr>
  </w:style>
  <w:style w:type="character" w:customStyle="1" w:styleId="10pt1">
    <w:name w:val="Заголовок №1 + Интервал 0 pt1"/>
    <w:rsid w:val="00797080"/>
    <w:rPr>
      <w:b/>
      <w:bCs/>
      <w:spacing w:val="0"/>
      <w:sz w:val="25"/>
      <w:szCs w:val="25"/>
      <w:lang w:bidi="ar-SA"/>
    </w:rPr>
  </w:style>
  <w:style w:type="character" w:customStyle="1" w:styleId="25">
    <w:name w:val="Заголовок №2_"/>
    <w:link w:val="26"/>
    <w:rsid w:val="00797080"/>
    <w:rPr>
      <w:b/>
      <w:bCs/>
      <w:sz w:val="28"/>
      <w:szCs w:val="28"/>
      <w:shd w:val="clear" w:color="auto" w:fill="FFFFFF"/>
    </w:rPr>
  </w:style>
  <w:style w:type="character" w:customStyle="1" w:styleId="af">
    <w:name w:val="Колонтитул"/>
    <w:rsid w:val="00797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Narrow9pt">
    <w:name w:val="Колонтитул + Arial Narrow;9 pt;Не полужирный"/>
    <w:rsid w:val="0079708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C4BEA9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главление (2)_"/>
    <w:link w:val="28"/>
    <w:rsid w:val="00797080"/>
    <w:rPr>
      <w:b/>
      <w:bCs/>
      <w:sz w:val="26"/>
      <w:szCs w:val="26"/>
      <w:shd w:val="clear" w:color="auto" w:fill="FFFFFF"/>
    </w:rPr>
  </w:style>
  <w:style w:type="character" w:customStyle="1" w:styleId="214pt">
    <w:name w:val="Оглавление (2) + 14 pt;Не полужирный"/>
    <w:rsid w:val="007970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">
    <w:name w:val="Заголовок №2"/>
    <w:basedOn w:val="a"/>
    <w:link w:val="25"/>
    <w:rsid w:val="00797080"/>
    <w:pPr>
      <w:widowControl w:val="0"/>
      <w:shd w:val="clear" w:color="auto" w:fill="FFFFFF"/>
      <w:spacing w:after="60" w:line="0" w:lineRule="atLeast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28">
    <w:name w:val="Оглавление (2)"/>
    <w:basedOn w:val="a"/>
    <w:link w:val="27"/>
    <w:rsid w:val="00797080"/>
    <w:pPr>
      <w:widowControl w:val="0"/>
      <w:shd w:val="clear" w:color="auto" w:fill="FFFFFF"/>
      <w:spacing w:before="420" w:after="36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3Exact">
    <w:name w:val="Основной текст (3) Exact"/>
    <w:rsid w:val="0079708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ptExact">
    <w:name w:val="Основной текст (3) + Интервал 1 pt Exact"/>
    <w:rsid w:val="00797080"/>
    <w:rPr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table" w:customStyle="1" w:styleId="1a">
    <w:name w:val="Сетка таблицы1"/>
    <w:basedOn w:val="a1"/>
    <w:next w:val="a5"/>
    <w:rsid w:val="007970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8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4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qFormat/>
    <w:rsid w:val="00797080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064743"/>
    <w:rPr>
      <w:spacing w:val="10"/>
      <w:sz w:val="26"/>
      <w:szCs w:val="26"/>
      <w:shd w:val="clear" w:color="auto" w:fill="FFFFFF"/>
    </w:rPr>
  </w:style>
  <w:style w:type="character" w:customStyle="1" w:styleId="45">
    <w:name w:val="Основной текст (4)5"/>
    <w:basedOn w:val="4"/>
    <w:rsid w:val="00064743"/>
    <w:rPr>
      <w:spacing w:val="10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64743"/>
    <w:pPr>
      <w:shd w:val="clear" w:color="auto" w:fill="FFFFFF"/>
      <w:spacing w:before="11160" w:line="240" w:lineRule="atLeas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5">
    <w:name w:val="Основной текст (5)_"/>
    <w:link w:val="51"/>
    <w:rsid w:val="00064743"/>
    <w:rPr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64743"/>
    <w:pPr>
      <w:shd w:val="clear" w:color="auto" w:fill="FFFFFF"/>
      <w:spacing w:before="300" w:line="486" w:lineRule="exact"/>
      <w:ind w:firstLine="70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40">
    <w:name w:val="Основной текст (4)"/>
    <w:basedOn w:val="4"/>
    <w:rsid w:val="00064743"/>
    <w:rPr>
      <w:spacing w:val="10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1"/>
    <w:rsid w:val="00064743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64743"/>
    <w:pPr>
      <w:shd w:val="clear" w:color="auto" w:fill="FFFFFF"/>
      <w:spacing w:before="60" w:line="29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0">
    <w:name w:val="Основной текст (10)_"/>
    <w:link w:val="101"/>
    <w:rsid w:val="00064743"/>
    <w:rPr>
      <w:b/>
      <w:bCs/>
      <w:noProof/>
      <w:sz w:val="28"/>
      <w:szCs w:val="28"/>
      <w:shd w:val="clear" w:color="auto" w:fill="FFFFFF"/>
    </w:rPr>
  </w:style>
  <w:style w:type="character" w:customStyle="1" w:styleId="12">
    <w:name w:val="Основной текст (12)_"/>
    <w:link w:val="120"/>
    <w:rsid w:val="00064743"/>
    <w:rPr>
      <w:b/>
      <w:bCs/>
      <w:sz w:val="26"/>
      <w:szCs w:val="26"/>
      <w:shd w:val="clear" w:color="auto" w:fill="FFFFFF"/>
    </w:rPr>
  </w:style>
  <w:style w:type="character" w:customStyle="1" w:styleId="120pt">
    <w:name w:val="Основной текст (12) + Интервал 0 pt"/>
    <w:rsid w:val="00064743"/>
    <w:rPr>
      <w:b/>
      <w:bCs/>
      <w:spacing w:val="10"/>
      <w:sz w:val="26"/>
      <w:szCs w:val="26"/>
      <w:lang w:bidi="ar-SA"/>
    </w:rPr>
  </w:style>
  <w:style w:type="character" w:customStyle="1" w:styleId="13">
    <w:name w:val="Основной текст (13)_"/>
    <w:link w:val="131"/>
    <w:rsid w:val="00064743"/>
    <w:rPr>
      <w:b/>
      <w:bCs/>
      <w:i/>
      <w:iCs/>
      <w:sz w:val="26"/>
      <w:szCs w:val="26"/>
      <w:shd w:val="clear" w:color="auto" w:fill="FFFFFF"/>
    </w:rPr>
  </w:style>
  <w:style w:type="character" w:customStyle="1" w:styleId="54">
    <w:name w:val="Основной текст (5)4"/>
    <w:basedOn w:val="5"/>
    <w:rsid w:val="00064743"/>
    <w:rPr>
      <w:i/>
      <w:iCs/>
      <w:sz w:val="26"/>
      <w:szCs w:val="26"/>
      <w:shd w:val="clear" w:color="auto" w:fill="FFFFFF"/>
    </w:rPr>
  </w:style>
  <w:style w:type="character" w:customStyle="1" w:styleId="11">
    <w:name w:val="Основной текст (11)_"/>
    <w:link w:val="111"/>
    <w:rsid w:val="00064743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647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noProof/>
      <w:sz w:val="28"/>
      <w:szCs w:val="28"/>
      <w:lang w:eastAsia="en-US"/>
    </w:rPr>
  </w:style>
  <w:style w:type="paragraph" w:customStyle="1" w:styleId="120">
    <w:name w:val="Основной текст (12)"/>
    <w:basedOn w:val="a"/>
    <w:link w:val="12"/>
    <w:rsid w:val="000647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31">
    <w:name w:val="Основной текст (13)1"/>
    <w:basedOn w:val="a"/>
    <w:link w:val="13"/>
    <w:rsid w:val="000647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111">
    <w:name w:val="Основной текст (11)1"/>
    <w:basedOn w:val="a"/>
    <w:link w:val="11"/>
    <w:rsid w:val="000647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a3">
    <w:name w:val="Основной текст Знак"/>
    <w:link w:val="a4"/>
    <w:rsid w:val="00064743"/>
    <w:rPr>
      <w:sz w:val="17"/>
      <w:szCs w:val="17"/>
      <w:shd w:val="clear" w:color="auto" w:fill="FFFFFF"/>
    </w:rPr>
  </w:style>
  <w:style w:type="character" w:customStyle="1" w:styleId="130">
    <w:name w:val="Основной текст (13)"/>
    <w:basedOn w:val="13"/>
    <w:rsid w:val="00064743"/>
    <w:rPr>
      <w:b/>
      <w:bCs/>
      <w:i/>
      <w:iCs/>
      <w:sz w:val="26"/>
      <w:szCs w:val="26"/>
      <w:shd w:val="clear" w:color="auto" w:fill="FFFFFF"/>
    </w:rPr>
  </w:style>
  <w:style w:type="character" w:customStyle="1" w:styleId="53">
    <w:name w:val="Основной текст (5)3"/>
    <w:basedOn w:val="5"/>
    <w:rsid w:val="00064743"/>
    <w:rPr>
      <w:i/>
      <w:i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64743"/>
    <w:pPr>
      <w:shd w:val="clear" w:color="auto" w:fill="FFFFFF"/>
      <w:spacing w:line="205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064743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0pt3">
    <w:name w:val="Основной текст (2) + Интервал 0 pt3"/>
    <w:rsid w:val="00064743"/>
    <w:rPr>
      <w:spacing w:val="10"/>
      <w:sz w:val="27"/>
      <w:szCs w:val="27"/>
      <w:lang w:bidi="ar-SA"/>
    </w:rPr>
  </w:style>
  <w:style w:type="character" w:customStyle="1" w:styleId="140">
    <w:name w:val="Основной текст (14)_"/>
    <w:link w:val="141"/>
    <w:rsid w:val="00064743"/>
    <w:rPr>
      <w:noProof/>
      <w:sz w:val="9"/>
      <w:szCs w:val="9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647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9"/>
      <w:lang w:eastAsia="en-US"/>
    </w:rPr>
  </w:style>
  <w:style w:type="character" w:customStyle="1" w:styleId="20pt2">
    <w:name w:val="Основной текст (2) + Интервал 0 pt2"/>
    <w:rsid w:val="00064743"/>
    <w:rPr>
      <w:spacing w:val="10"/>
      <w:sz w:val="27"/>
      <w:szCs w:val="27"/>
      <w:lang w:bidi="ar-SA"/>
    </w:rPr>
  </w:style>
  <w:style w:type="character" w:customStyle="1" w:styleId="132">
    <w:name w:val="Основной текст (13) + Не полужирный"/>
    <w:aliases w:val="Не курсив,Интервал 0 pt4,Основной текст + Курсив2"/>
    <w:rsid w:val="00064743"/>
    <w:rPr>
      <w:b/>
      <w:bCs/>
      <w:i/>
      <w:iCs/>
      <w:spacing w:val="10"/>
      <w:sz w:val="26"/>
      <w:szCs w:val="26"/>
      <w:lang w:bidi="ar-SA"/>
    </w:rPr>
  </w:style>
  <w:style w:type="character" w:customStyle="1" w:styleId="134">
    <w:name w:val="Основной текст (13)4"/>
    <w:basedOn w:val="13"/>
    <w:rsid w:val="00064743"/>
    <w:rPr>
      <w:b/>
      <w:bCs/>
      <w:i/>
      <w:iCs/>
      <w:sz w:val="26"/>
      <w:szCs w:val="26"/>
      <w:shd w:val="clear" w:color="auto" w:fill="FFFFFF"/>
    </w:rPr>
  </w:style>
  <w:style w:type="character" w:customStyle="1" w:styleId="213pt3">
    <w:name w:val="Основной текст (2) + 13 pt3"/>
    <w:aliases w:val="Полужирный3,Курсив,Основной текст + Полужирный,Интервал 0 pt17"/>
    <w:rsid w:val="00064743"/>
    <w:rPr>
      <w:b/>
      <w:bCs/>
      <w:i/>
      <w:iCs/>
      <w:sz w:val="26"/>
      <w:szCs w:val="26"/>
      <w:lang w:bidi="ar-SA"/>
    </w:rPr>
  </w:style>
  <w:style w:type="character" w:customStyle="1" w:styleId="4131">
    <w:name w:val="Основной текст (4) + 131"/>
    <w:aliases w:val="5 pt3,Основной текст (2) + 12,Полужирный5"/>
    <w:rsid w:val="00064743"/>
    <w:rPr>
      <w:spacing w:val="10"/>
      <w:sz w:val="27"/>
      <w:szCs w:val="27"/>
      <w:lang w:bidi="ar-SA"/>
    </w:rPr>
  </w:style>
  <w:style w:type="character" w:customStyle="1" w:styleId="50">
    <w:name w:val="Основной текст (5) + Полужирный"/>
    <w:rsid w:val="00064743"/>
    <w:rPr>
      <w:b/>
      <w:bCs/>
      <w:i/>
      <w:iCs/>
      <w:sz w:val="26"/>
      <w:szCs w:val="26"/>
      <w:lang w:bidi="ar-SA"/>
    </w:rPr>
  </w:style>
  <w:style w:type="character" w:customStyle="1" w:styleId="1313">
    <w:name w:val="Основной текст (13) + 13"/>
    <w:aliases w:val="5 pt2,Не полужирный,Не курсив2,Интервал 0 pt3,Основной текст + Курсив1,Основной текст (4) + 13 pt,Основной текст + 121"/>
    <w:rsid w:val="00064743"/>
    <w:rPr>
      <w:b/>
      <w:bCs/>
      <w:i/>
      <w:iCs/>
      <w:spacing w:val="10"/>
      <w:sz w:val="27"/>
      <w:szCs w:val="27"/>
      <w:lang w:bidi="ar-SA"/>
    </w:rPr>
  </w:style>
  <w:style w:type="character" w:customStyle="1" w:styleId="52">
    <w:name w:val="Основной текст (5)2"/>
    <w:basedOn w:val="5"/>
    <w:rsid w:val="00064743"/>
    <w:rPr>
      <w:i/>
      <w:iCs/>
      <w:sz w:val="26"/>
      <w:szCs w:val="26"/>
      <w:shd w:val="clear" w:color="auto" w:fill="FFFFFF"/>
    </w:rPr>
  </w:style>
  <w:style w:type="character" w:customStyle="1" w:styleId="15">
    <w:name w:val="Основной текст (15)_"/>
    <w:link w:val="151"/>
    <w:rsid w:val="00064743"/>
    <w:rPr>
      <w:noProof/>
      <w:sz w:val="8"/>
      <w:szCs w:val="8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0647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510">
    <w:name w:val="Основной текст (5) + Полужирный1"/>
    <w:rsid w:val="00064743"/>
    <w:rPr>
      <w:b/>
      <w:bCs/>
      <w:i/>
      <w:iCs/>
      <w:sz w:val="26"/>
      <w:szCs w:val="26"/>
      <w:lang w:bidi="ar-SA"/>
    </w:rPr>
  </w:style>
  <w:style w:type="character" w:customStyle="1" w:styleId="42">
    <w:name w:val="Основной текст (4)2"/>
    <w:basedOn w:val="4"/>
    <w:rsid w:val="00064743"/>
    <w:rPr>
      <w:spacing w:val="10"/>
      <w:sz w:val="26"/>
      <w:szCs w:val="26"/>
      <w:shd w:val="clear" w:color="auto" w:fill="FFFFFF"/>
    </w:rPr>
  </w:style>
  <w:style w:type="character" w:customStyle="1" w:styleId="133">
    <w:name w:val="Основной текст (13)3"/>
    <w:basedOn w:val="13"/>
    <w:rsid w:val="00064743"/>
    <w:rPr>
      <w:b/>
      <w:bCs/>
      <w:i/>
      <w:iCs/>
      <w:sz w:val="26"/>
      <w:szCs w:val="26"/>
      <w:shd w:val="clear" w:color="auto" w:fill="FFFFFF"/>
    </w:rPr>
  </w:style>
  <w:style w:type="character" w:customStyle="1" w:styleId="20pt1">
    <w:name w:val="Основной текст (2) + Интервал 0 pt1"/>
    <w:rsid w:val="00064743"/>
    <w:rPr>
      <w:spacing w:val="10"/>
      <w:sz w:val="27"/>
      <w:szCs w:val="27"/>
      <w:lang w:bidi="ar-SA"/>
    </w:rPr>
  </w:style>
  <w:style w:type="character" w:customStyle="1" w:styleId="1320">
    <w:name w:val="Основной текст (13)2"/>
    <w:basedOn w:val="13"/>
    <w:rsid w:val="00064743"/>
    <w:rPr>
      <w:b/>
      <w:bCs/>
      <w:i/>
      <w:iCs/>
      <w:sz w:val="26"/>
      <w:szCs w:val="26"/>
      <w:shd w:val="clear" w:color="auto" w:fill="FFFFFF"/>
    </w:rPr>
  </w:style>
  <w:style w:type="character" w:customStyle="1" w:styleId="213pt1">
    <w:name w:val="Основной текст (2) + 13 pt1"/>
    <w:aliases w:val="Полужирный1,Курсив2,Основной текст + Полужирный2"/>
    <w:rsid w:val="00064743"/>
    <w:rPr>
      <w:b/>
      <w:bCs/>
      <w:i/>
      <w:iCs/>
      <w:sz w:val="26"/>
      <w:szCs w:val="26"/>
      <w:lang w:bidi="ar-SA"/>
    </w:rPr>
  </w:style>
  <w:style w:type="character" w:customStyle="1" w:styleId="43">
    <w:name w:val="Основной текст (4) + Полужирный"/>
    <w:aliases w:val="Курсив1,Интервал 0 pt2,Основной текст + Полужирный1"/>
    <w:rsid w:val="00064743"/>
    <w:rPr>
      <w:b/>
      <w:bCs/>
      <w:i/>
      <w:iCs/>
      <w:spacing w:val="0"/>
      <w:sz w:val="26"/>
      <w:szCs w:val="26"/>
      <w:lang w:bidi="ar-SA"/>
    </w:rPr>
  </w:style>
  <w:style w:type="character" w:customStyle="1" w:styleId="13131">
    <w:name w:val="Основной текст (13) + 131"/>
    <w:aliases w:val="5 pt1,Не полужирный1,Не курсив1,Интервал 0 pt1,Основной текст (2) + 121"/>
    <w:rsid w:val="00064743"/>
    <w:rPr>
      <w:b/>
      <w:bCs/>
      <w:i/>
      <w:iCs/>
      <w:spacing w:val="10"/>
      <w:sz w:val="27"/>
      <w:szCs w:val="27"/>
      <w:lang w:bidi="ar-SA"/>
    </w:rPr>
  </w:style>
  <w:style w:type="table" w:styleId="a5">
    <w:name w:val="Table Grid"/>
    <w:basedOn w:val="a1"/>
    <w:uiPriority w:val="59"/>
    <w:rsid w:val="0079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708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6">
    <w:name w:val="Нет списка1"/>
    <w:next w:val="a2"/>
    <w:semiHidden/>
    <w:rsid w:val="00797080"/>
  </w:style>
  <w:style w:type="paragraph" w:styleId="a6">
    <w:name w:val="Balloon Text"/>
    <w:basedOn w:val="a"/>
    <w:link w:val="a7"/>
    <w:semiHidden/>
    <w:rsid w:val="0079708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semiHidden/>
    <w:rsid w:val="00797080"/>
    <w:rPr>
      <w:rFonts w:ascii="Tahoma" w:eastAsia="Times New Roman" w:hAnsi="Tahoma" w:cs="Tahoma"/>
      <w:sz w:val="16"/>
      <w:szCs w:val="16"/>
    </w:rPr>
  </w:style>
  <w:style w:type="paragraph" w:customStyle="1" w:styleId="17">
    <w:name w:val="Абзац списка1"/>
    <w:basedOn w:val="a"/>
    <w:rsid w:val="0079708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8">
    <w:name w:val="header"/>
    <w:basedOn w:val="a"/>
    <w:link w:val="a9"/>
    <w:semiHidden/>
    <w:rsid w:val="00797080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79708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797080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97080"/>
    <w:rPr>
      <w:rFonts w:ascii="Calibri" w:eastAsia="Times New Roman" w:hAnsi="Calibri" w:cs="Times New Roman"/>
    </w:rPr>
  </w:style>
  <w:style w:type="paragraph" w:styleId="ac">
    <w:name w:val="footnote text"/>
    <w:basedOn w:val="a"/>
    <w:link w:val="ad"/>
    <w:semiHidden/>
    <w:rsid w:val="00797080"/>
    <w:rPr>
      <w:rFonts w:ascii="Calibri" w:eastAsia="Times New Roman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rsid w:val="00797080"/>
    <w:rPr>
      <w:rFonts w:ascii="Calibri" w:eastAsia="Times New Roman" w:hAnsi="Calibri" w:cs="Times New Roman"/>
      <w:sz w:val="20"/>
      <w:szCs w:val="20"/>
    </w:rPr>
  </w:style>
  <w:style w:type="character" w:customStyle="1" w:styleId="135">
    <w:name w:val="Заголовок №1 (3)_"/>
    <w:link w:val="1310"/>
    <w:rsid w:val="00797080"/>
    <w:rPr>
      <w:sz w:val="27"/>
      <w:szCs w:val="27"/>
      <w:shd w:val="clear" w:color="auto" w:fill="FFFFFF"/>
    </w:rPr>
  </w:style>
  <w:style w:type="character" w:customStyle="1" w:styleId="136">
    <w:name w:val="Заголовок №1 (3)"/>
    <w:basedOn w:val="135"/>
    <w:rsid w:val="00797080"/>
    <w:rPr>
      <w:sz w:val="27"/>
      <w:szCs w:val="27"/>
      <w:shd w:val="clear" w:color="auto" w:fill="FFFFFF"/>
    </w:rPr>
  </w:style>
  <w:style w:type="character" w:customStyle="1" w:styleId="413">
    <w:name w:val="Основной текст (4) + 13"/>
    <w:aliases w:val="5 pt,Интервал 0 pt9,Основной текст + Курсив3,Основной текст + 12,Полужирный11"/>
    <w:rsid w:val="00797080"/>
    <w:rPr>
      <w:spacing w:val="0"/>
      <w:sz w:val="27"/>
      <w:szCs w:val="27"/>
      <w:lang w:bidi="ar-SA"/>
    </w:rPr>
  </w:style>
  <w:style w:type="character" w:customStyle="1" w:styleId="131pt">
    <w:name w:val="Заголовок №1 (3) + Интервал 1 pt"/>
    <w:rsid w:val="00797080"/>
    <w:rPr>
      <w:spacing w:val="20"/>
      <w:sz w:val="27"/>
      <w:szCs w:val="27"/>
      <w:lang w:bidi="ar-SA"/>
    </w:rPr>
  </w:style>
  <w:style w:type="character" w:customStyle="1" w:styleId="130pt">
    <w:name w:val="Заголовок №1 (3) + Интервал 0 pt"/>
    <w:rsid w:val="00797080"/>
    <w:rPr>
      <w:spacing w:val="-10"/>
      <w:sz w:val="27"/>
      <w:szCs w:val="27"/>
      <w:lang w:bidi="ar-SA"/>
    </w:rPr>
  </w:style>
  <w:style w:type="character" w:customStyle="1" w:styleId="142">
    <w:name w:val="Заголовок №1 (4)_"/>
    <w:link w:val="143"/>
    <w:rsid w:val="00797080"/>
    <w:rPr>
      <w:spacing w:val="10"/>
      <w:sz w:val="26"/>
      <w:szCs w:val="26"/>
      <w:shd w:val="clear" w:color="auto" w:fill="FFFFFF"/>
    </w:rPr>
  </w:style>
  <w:style w:type="character" w:customStyle="1" w:styleId="1413">
    <w:name w:val="Заголовок №1 (4) + 13"/>
    <w:aliases w:val="5 pt6,Интервал 1 pt,Основной текст + 123,Полужирный9"/>
    <w:rsid w:val="00797080"/>
    <w:rPr>
      <w:spacing w:val="20"/>
      <w:sz w:val="27"/>
      <w:szCs w:val="27"/>
      <w:lang w:bidi="ar-SA"/>
    </w:rPr>
  </w:style>
  <w:style w:type="paragraph" w:customStyle="1" w:styleId="1310">
    <w:name w:val="Заголовок №1 (3)1"/>
    <w:basedOn w:val="a"/>
    <w:link w:val="135"/>
    <w:rsid w:val="00797080"/>
    <w:pPr>
      <w:shd w:val="clear" w:color="auto" w:fill="FFFFFF"/>
      <w:spacing w:after="300" w:line="240" w:lineRule="atLeast"/>
      <w:ind w:hanging="4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43">
    <w:name w:val="Заголовок №1 (4)"/>
    <w:basedOn w:val="a"/>
    <w:link w:val="142"/>
    <w:rsid w:val="00797080"/>
    <w:pPr>
      <w:shd w:val="clear" w:color="auto" w:fill="FFFFFF"/>
      <w:spacing w:line="486" w:lineRule="exact"/>
      <w:ind w:firstLine="640"/>
      <w:jc w:val="both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4133">
    <w:name w:val="Основной текст (4) + 133"/>
    <w:aliases w:val="5 pt5,Интервал 1 pt3,Заголовок №1 + 10"/>
    <w:rsid w:val="00797080"/>
    <w:rPr>
      <w:spacing w:val="20"/>
      <w:sz w:val="27"/>
      <w:szCs w:val="27"/>
      <w:lang w:bidi="ar-SA"/>
    </w:rPr>
  </w:style>
  <w:style w:type="character" w:customStyle="1" w:styleId="121">
    <w:name w:val="Заголовок №1 (2)_"/>
    <w:link w:val="122"/>
    <w:rsid w:val="00797080"/>
    <w:rPr>
      <w:b/>
      <w:bCs/>
      <w:sz w:val="26"/>
      <w:szCs w:val="26"/>
      <w:shd w:val="clear" w:color="auto" w:fill="FFFFFF"/>
    </w:rPr>
  </w:style>
  <w:style w:type="character" w:customStyle="1" w:styleId="121pt">
    <w:name w:val="Заголовок №1 (2) + Интервал 1 pt"/>
    <w:rsid w:val="00797080"/>
    <w:rPr>
      <w:b/>
      <w:bCs/>
      <w:spacing w:val="20"/>
      <w:sz w:val="26"/>
      <w:szCs w:val="26"/>
      <w:lang w:bidi="ar-SA"/>
    </w:rPr>
  </w:style>
  <w:style w:type="character" w:customStyle="1" w:styleId="4132">
    <w:name w:val="Основной текст (4) + 132"/>
    <w:aliases w:val="5 pt4,Интервал 0 pt8,Основной текст + 122,Полужирный6"/>
    <w:rsid w:val="00797080"/>
    <w:rPr>
      <w:spacing w:val="0"/>
      <w:sz w:val="27"/>
      <w:szCs w:val="27"/>
      <w:lang w:bidi="ar-SA"/>
    </w:rPr>
  </w:style>
  <w:style w:type="paragraph" w:customStyle="1" w:styleId="122">
    <w:name w:val="Заголовок №1 (2)"/>
    <w:basedOn w:val="a"/>
    <w:link w:val="121"/>
    <w:rsid w:val="00797080"/>
    <w:pPr>
      <w:shd w:val="clear" w:color="auto" w:fill="FFFFFF"/>
      <w:spacing w:line="652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5">
    <w:name w:val="Основной текст (5)"/>
    <w:basedOn w:val="5"/>
    <w:rsid w:val="00797080"/>
    <w:rPr>
      <w:i/>
      <w:iCs/>
      <w:sz w:val="26"/>
      <w:szCs w:val="26"/>
      <w:shd w:val="clear" w:color="auto" w:fill="FFFFFF"/>
      <w:lang w:bidi="ar-SA"/>
    </w:rPr>
  </w:style>
  <w:style w:type="character" w:customStyle="1" w:styleId="44">
    <w:name w:val="Основной текст (4) + Курсив"/>
    <w:aliases w:val="Интервал 0 pt7"/>
    <w:rsid w:val="00797080"/>
    <w:rPr>
      <w:i/>
      <w:iCs/>
      <w:spacing w:val="0"/>
      <w:sz w:val="26"/>
      <w:szCs w:val="26"/>
      <w:lang w:bidi="ar-SA"/>
    </w:rPr>
  </w:style>
  <w:style w:type="character" w:customStyle="1" w:styleId="120pt1">
    <w:name w:val="Заголовок №1 (2) + Интервал 0 pt1"/>
    <w:rsid w:val="00797080"/>
    <w:rPr>
      <w:b/>
      <w:bCs/>
      <w:spacing w:val="10"/>
      <w:sz w:val="26"/>
      <w:szCs w:val="26"/>
      <w:lang w:bidi="ar-SA"/>
    </w:rPr>
  </w:style>
  <w:style w:type="character" w:customStyle="1" w:styleId="440">
    <w:name w:val="Основной текст (4)4"/>
    <w:rsid w:val="00797080"/>
    <w:rPr>
      <w:noProof/>
      <w:spacing w:val="10"/>
      <w:sz w:val="26"/>
      <w:szCs w:val="26"/>
      <w:lang w:bidi="ar-SA"/>
    </w:rPr>
  </w:style>
  <w:style w:type="character" w:customStyle="1" w:styleId="131pt1">
    <w:name w:val="Заголовок №1 (3) + Интервал 1 pt1"/>
    <w:rsid w:val="00797080"/>
    <w:rPr>
      <w:spacing w:val="20"/>
      <w:sz w:val="27"/>
      <w:szCs w:val="27"/>
      <w:lang w:bidi="ar-SA"/>
    </w:rPr>
  </w:style>
  <w:style w:type="character" w:customStyle="1" w:styleId="6">
    <w:name w:val="Основной текст (6)_"/>
    <w:link w:val="60"/>
    <w:rsid w:val="00797080"/>
    <w:rPr>
      <w:noProof/>
      <w:sz w:val="47"/>
      <w:szCs w:val="47"/>
      <w:shd w:val="clear" w:color="auto" w:fill="FFFFFF"/>
    </w:rPr>
  </w:style>
  <w:style w:type="character" w:customStyle="1" w:styleId="7">
    <w:name w:val="Основной текст (7)_"/>
    <w:link w:val="70"/>
    <w:rsid w:val="00797080"/>
    <w:rPr>
      <w:noProof/>
      <w:sz w:val="8"/>
      <w:szCs w:val="8"/>
      <w:shd w:val="clear" w:color="auto" w:fill="FFFFFF"/>
    </w:rPr>
  </w:style>
  <w:style w:type="character" w:customStyle="1" w:styleId="20pt">
    <w:name w:val="Основной текст (2) + Интервал 0 pt"/>
    <w:rsid w:val="00797080"/>
    <w:rPr>
      <w:spacing w:val="10"/>
      <w:sz w:val="27"/>
      <w:szCs w:val="27"/>
      <w:lang w:bidi="ar-SA"/>
    </w:rPr>
  </w:style>
  <w:style w:type="character" w:customStyle="1" w:styleId="213pt">
    <w:name w:val="Основной текст (2) + 13 pt"/>
    <w:aliases w:val="Полужирный,Интервал 1 pt2"/>
    <w:rsid w:val="00797080"/>
    <w:rPr>
      <w:b/>
      <w:bCs/>
      <w:spacing w:val="20"/>
      <w:sz w:val="26"/>
      <w:szCs w:val="26"/>
      <w:lang w:bidi="ar-SA"/>
    </w:rPr>
  </w:style>
  <w:style w:type="character" w:customStyle="1" w:styleId="430">
    <w:name w:val="Основной текст (4)3"/>
    <w:rsid w:val="00797080"/>
    <w:rPr>
      <w:spacing w:val="10"/>
      <w:sz w:val="26"/>
      <w:szCs w:val="26"/>
      <w:u w:val="single"/>
      <w:lang w:bidi="ar-SA"/>
    </w:rPr>
  </w:style>
  <w:style w:type="character" w:customStyle="1" w:styleId="41pt">
    <w:name w:val="Основной текст (4) + Интервал 1 pt"/>
    <w:rsid w:val="00797080"/>
    <w:rPr>
      <w:spacing w:val="30"/>
      <w:sz w:val="26"/>
      <w:szCs w:val="26"/>
      <w:lang w:bidi="ar-SA"/>
    </w:rPr>
  </w:style>
  <w:style w:type="character" w:customStyle="1" w:styleId="431">
    <w:name w:val="Основной текст (4) + Курсив3"/>
    <w:aliases w:val="Интервал 0 pt6"/>
    <w:rsid w:val="00797080"/>
    <w:rPr>
      <w:i/>
      <w:iCs/>
      <w:spacing w:val="0"/>
      <w:sz w:val="26"/>
      <w:szCs w:val="26"/>
      <w:lang w:bidi="ar-SA"/>
    </w:rPr>
  </w:style>
  <w:style w:type="character" w:customStyle="1" w:styleId="420">
    <w:name w:val="Основной текст (4) + Курсив2"/>
    <w:aliases w:val="Интервал 2 pt"/>
    <w:rsid w:val="00797080"/>
    <w:rPr>
      <w:i/>
      <w:iCs/>
      <w:spacing w:val="40"/>
      <w:sz w:val="26"/>
      <w:szCs w:val="26"/>
      <w:lang w:bidi="ar-SA"/>
    </w:rPr>
  </w:style>
  <w:style w:type="paragraph" w:customStyle="1" w:styleId="60">
    <w:name w:val="Основной текст (6)"/>
    <w:basedOn w:val="a"/>
    <w:link w:val="6"/>
    <w:rsid w:val="0079708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47"/>
      <w:szCs w:val="47"/>
      <w:lang w:eastAsia="en-US"/>
    </w:rPr>
  </w:style>
  <w:style w:type="paragraph" w:customStyle="1" w:styleId="70">
    <w:name w:val="Основной текст (7)"/>
    <w:basedOn w:val="a"/>
    <w:link w:val="7"/>
    <w:rsid w:val="00797080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410">
    <w:name w:val="Основной текст (4) + Курсив1"/>
    <w:aliases w:val="Интервал 0 pt5"/>
    <w:rsid w:val="00797080"/>
    <w:rPr>
      <w:i/>
      <w:iCs/>
      <w:spacing w:val="0"/>
      <w:sz w:val="26"/>
      <w:szCs w:val="26"/>
      <w:lang w:bidi="ar-SA"/>
    </w:rPr>
  </w:style>
  <w:style w:type="character" w:customStyle="1" w:styleId="9">
    <w:name w:val="Основной текст (9)_"/>
    <w:link w:val="90"/>
    <w:rsid w:val="00797080"/>
    <w:rPr>
      <w:sz w:val="14"/>
      <w:szCs w:val="14"/>
      <w:shd w:val="clear" w:color="auto" w:fill="FFFFFF"/>
    </w:rPr>
  </w:style>
  <w:style w:type="character" w:customStyle="1" w:styleId="110">
    <w:name w:val="Основной текст (11)"/>
    <w:basedOn w:val="11"/>
    <w:rsid w:val="00797080"/>
    <w:rPr>
      <w:noProof/>
      <w:sz w:val="8"/>
      <w:szCs w:val="8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79708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144">
    <w:name w:val="Основной текст (14)"/>
    <w:basedOn w:val="140"/>
    <w:rsid w:val="00797080"/>
    <w:rPr>
      <w:noProof/>
      <w:sz w:val="9"/>
      <w:szCs w:val="9"/>
      <w:shd w:val="clear" w:color="auto" w:fill="FFFFFF"/>
      <w:lang w:bidi="ar-SA"/>
    </w:rPr>
  </w:style>
  <w:style w:type="character" w:customStyle="1" w:styleId="150">
    <w:name w:val="Основной текст (15)"/>
    <w:basedOn w:val="15"/>
    <w:rsid w:val="00797080"/>
    <w:rPr>
      <w:noProof/>
      <w:sz w:val="8"/>
      <w:szCs w:val="8"/>
      <w:shd w:val="clear" w:color="auto" w:fill="FFFFFF"/>
      <w:lang w:bidi="ar-SA"/>
    </w:rPr>
  </w:style>
  <w:style w:type="character" w:customStyle="1" w:styleId="213pt2">
    <w:name w:val="Основной текст (2) + 13 pt2"/>
    <w:aliases w:val="Полужирный2,Курсив3,Основной текст + Полужирный3,Интервал 0 pt11"/>
    <w:rsid w:val="00797080"/>
    <w:rPr>
      <w:b/>
      <w:bCs/>
      <w:i/>
      <w:iCs/>
      <w:sz w:val="26"/>
      <w:szCs w:val="26"/>
      <w:lang w:bidi="ar-SA"/>
    </w:rPr>
  </w:style>
  <w:style w:type="character" w:customStyle="1" w:styleId="160">
    <w:name w:val="Основной текст (16)_"/>
    <w:link w:val="161"/>
    <w:rsid w:val="00797080"/>
    <w:rPr>
      <w:noProof/>
      <w:sz w:val="11"/>
      <w:szCs w:val="11"/>
      <w:shd w:val="clear" w:color="auto" w:fill="FFFFFF"/>
    </w:rPr>
  </w:style>
  <w:style w:type="character" w:customStyle="1" w:styleId="162">
    <w:name w:val="Основной текст (16)"/>
    <w:basedOn w:val="160"/>
    <w:rsid w:val="00797080"/>
    <w:rPr>
      <w:noProof/>
      <w:sz w:val="11"/>
      <w:szCs w:val="11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79708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1"/>
      <w:szCs w:val="11"/>
      <w:lang w:eastAsia="en-US"/>
    </w:rPr>
  </w:style>
  <w:style w:type="character" w:customStyle="1" w:styleId="ae">
    <w:name w:val="Основной текст + Курсив"/>
    <w:aliases w:val="Интервал 0 pt"/>
    <w:rsid w:val="00797080"/>
    <w:rPr>
      <w:i/>
      <w:iCs/>
      <w:spacing w:val="0"/>
      <w:sz w:val="26"/>
      <w:szCs w:val="26"/>
      <w:lang w:bidi="ar-SA"/>
    </w:rPr>
  </w:style>
  <w:style w:type="character" w:customStyle="1" w:styleId="8">
    <w:name w:val="Основной текст + Курсив8"/>
    <w:aliases w:val="Интервал 0 pt18"/>
    <w:rsid w:val="00797080"/>
    <w:rPr>
      <w:i/>
      <w:iCs/>
      <w:spacing w:val="0"/>
      <w:sz w:val="26"/>
      <w:szCs w:val="26"/>
      <w:lang w:bidi="ar-SA"/>
    </w:rPr>
  </w:style>
  <w:style w:type="character" w:customStyle="1" w:styleId="18">
    <w:name w:val="Заголовок №1_"/>
    <w:link w:val="112"/>
    <w:rsid w:val="00797080"/>
    <w:rPr>
      <w:b/>
      <w:bCs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 (2)"/>
    <w:rsid w:val="00797080"/>
    <w:rPr>
      <w:i/>
      <w:iCs/>
      <w:sz w:val="26"/>
      <w:szCs w:val="26"/>
      <w:lang w:bidi="ar-SA"/>
    </w:rPr>
  </w:style>
  <w:style w:type="paragraph" w:customStyle="1" w:styleId="112">
    <w:name w:val="Заголовок №11"/>
    <w:basedOn w:val="a"/>
    <w:link w:val="18"/>
    <w:rsid w:val="00797080"/>
    <w:pPr>
      <w:shd w:val="clear" w:color="auto" w:fill="FFFFFF"/>
      <w:spacing w:before="1740" w:after="420" w:line="486" w:lineRule="exact"/>
      <w:ind w:hanging="380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71">
    <w:name w:val="Основной текст + Курсив7"/>
    <w:aliases w:val="Интервал 0 pt15"/>
    <w:rsid w:val="00797080"/>
    <w:rPr>
      <w:i/>
      <w:iCs/>
      <w:spacing w:val="0"/>
      <w:sz w:val="26"/>
      <w:szCs w:val="26"/>
      <w:lang w:bidi="ar-SA"/>
    </w:rPr>
  </w:style>
  <w:style w:type="character" w:customStyle="1" w:styleId="61">
    <w:name w:val="Основной текст + Курсив6"/>
    <w:aliases w:val="Интервал 0 pt14"/>
    <w:rsid w:val="00797080"/>
    <w:rPr>
      <w:i/>
      <w:iCs/>
      <w:spacing w:val="0"/>
      <w:sz w:val="26"/>
      <w:szCs w:val="26"/>
      <w:lang w:bidi="ar-SA"/>
    </w:rPr>
  </w:style>
  <w:style w:type="character" w:customStyle="1" w:styleId="3">
    <w:name w:val="Основной текст (3)_"/>
    <w:link w:val="31"/>
    <w:rsid w:val="00797080"/>
    <w:rPr>
      <w:b/>
      <w:bCs/>
      <w:i/>
      <w:i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rsid w:val="00797080"/>
    <w:rPr>
      <w:b/>
      <w:bCs/>
      <w:i/>
      <w:iCs/>
      <w:sz w:val="26"/>
      <w:szCs w:val="26"/>
      <w:shd w:val="clear" w:color="auto" w:fill="FFFFFF"/>
    </w:rPr>
  </w:style>
  <w:style w:type="character" w:customStyle="1" w:styleId="56">
    <w:name w:val="Основной текст + Курсив5"/>
    <w:aliases w:val="Интервал 0 pt12"/>
    <w:rsid w:val="00797080"/>
    <w:rPr>
      <w:i/>
      <w:iCs/>
      <w:spacing w:val="0"/>
      <w:sz w:val="26"/>
      <w:szCs w:val="26"/>
      <w:lang w:bidi="ar-SA"/>
    </w:rPr>
  </w:style>
  <w:style w:type="paragraph" w:customStyle="1" w:styleId="31">
    <w:name w:val="Основной текст (3)1"/>
    <w:basedOn w:val="a"/>
    <w:link w:val="3"/>
    <w:rsid w:val="00797080"/>
    <w:pPr>
      <w:shd w:val="clear" w:color="auto" w:fill="FFFFFF"/>
      <w:spacing w:before="900" w:line="486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19">
    <w:name w:val="Заголовок №1"/>
    <w:basedOn w:val="18"/>
    <w:rsid w:val="00797080"/>
    <w:rPr>
      <w:b/>
      <w:bCs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 + Курсив4"/>
    <w:aliases w:val="Интервал 0 pt10"/>
    <w:rsid w:val="00797080"/>
    <w:rPr>
      <w:i/>
      <w:iCs/>
      <w:spacing w:val="0"/>
      <w:sz w:val="26"/>
      <w:szCs w:val="26"/>
      <w:lang w:bidi="ar-SA"/>
    </w:rPr>
  </w:style>
  <w:style w:type="character" w:customStyle="1" w:styleId="152">
    <w:name w:val="Заголовок №15"/>
    <w:basedOn w:val="18"/>
    <w:rsid w:val="00797080"/>
    <w:rPr>
      <w:b/>
      <w:bCs/>
      <w:spacing w:val="10"/>
      <w:sz w:val="25"/>
      <w:szCs w:val="25"/>
      <w:shd w:val="clear" w:color="auto" w:fill="FFFFFF"/>
    </w:rPr>
  </w:style>
  <w:style w:type="character" w:customStyle="1" w:styleId="145">
    <w:name w:val="Заголовок №14"/>
    <w:basedOn w:val="18"/>
    <w:rsid w:val="00797080"/>
    <w:rPr>
      <w:b/>
      <w:bCs/>
      <w:spacing w:val="10"/>
      <w:sz w:val="25"/>
      <w:szCs w:val="25"/>
      <w:shd w:val="clear" w:color="auto" w:fill="FFFFFF"/>
    </w:rPr>
  </w:style>
  <w:style w:type="character" w:customStyle="1" w:styleId="137">
    <w:name w:val="Заголовок №13"/>
    <w:basedOn w:val="18"/>
    <w:rsid w:val="00797080"/>
    <w:rPr>
      <w:b/>
      <w:bCs/>
      <w:spacing w:val="10"/>
      <w:sz w:val="25"/>
      <w:szCs w:val="25"/>
      <w:shd w:val="clear" w:color="auto" w:fill="FFFFFF"/>
    </w:rPr>
  </w:style>
  <w:style w:type="character" w:customStyle="1" w:styleId="123">
    <w:name w:val="Заголовок №12"/>
    <w:basedOn w:val="18"/>
    <w:rsid w:val="00797080"/>
    <w:rPr>
      <w:b/>
      <w:bCs/>
      <w:spacing w:val="1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rsid w:val="00797080"/>
    <w:rPr>
      <w:spacing w:val="40"/>
      <w:sz w:val="26"/>
      <w:szCs w:val="26"/>
      <w:lang w:bidi="ar-SA"/>
    </w:rPr>
  </w:style>
  <w:style w:type="character" w:customStyle="1" w:styleId="24">
    <w:name w:val="Основной текст (2)4"/>
    <w:rsid w:val="00797080"/>
    <w:rPr>
      <w:i/>
      <w:iCs/>
      <w:sz w:val="26"/>
      <w:szCs w:val="26"/>
      <w:lang w:bidi="ar-SA"/>
    </w:rPr>
  </w:style>
  <w:style w:type="character" w:customStyle="1" w:styleId="10pt">
    <w:name w:val="Заголовок №1 + Интервал 0 pt"/>
    <w:rsid w:val="00797080"/>
    <w:rPr>
      <w:b/>
      <w:bCs/>
      <w:spacing w:val="0"/>
      <w:sz w:val="25"/>
      <w:szCs w:val="25"/>
      <w:lang w:bidi="ar-SA"/>
    </w:rPr>
  </w:style>
  <w:style w:type="character" w:customStyle="1" w:styleId="23">
    <w:name w:val="Основной текст (2)3"/>
    <w:rsid w:val="00797080"/>
    <w:rPr>
      <w:i/>
      <w:iCs/>
      <w:sz w:val="26"/>
      <w:szCs w:val="26"/>
      <w:lang w:bidi="ar-SA"/>
    </w:rPr>
  </w:style>
  <w:style w:type="character" w:customStyle="1" w:styleId="0pt">
    <w:name w:val="Основной текст + Интервал 0 pt"/>
    <w:rsid w:val="00797080"/>
    <w:rPr>
      <w:spacing w:val="0"/>
      <w:sz w:val="26"/>
      <w:szCs w:val="26"/>
      <w:lang w:bidi="ar-SA"/>
    </w:rPr>
  </w:style>
  <w:style w:type="character" w:customStyle="1" w:styleId="22">
    <w:name w:val="Основной текст (2)2"/>
    <w:rsid w:val="00797080"/>
    <w:rPr>
      <w:i/>
      <w:iCs/>
      <w:sz w:val="26"/>
      <w:szCs w:val="26"/>
      <w:lang w:bidi="ar-SA"/>
    </w:rPr>
  </w:style>
  <w:style w:type="character" w:customStyle="1" w:styleId="40pt">
    <w:name w:val="Основной текст (4) + Интервал 0 pt"/>
    <w:rsid w:val="00797080"/>
    <w:rPr>
      <w:b/>
      <w:bCs/>
      <w:spacing w:val="0"/>
      <w:sz w:val="25"/>
      <w:szCs w:val="25"/>
      <w:lang w:bidi="ar-SA"/>
    </w:rPr>
  </w:style>
  <w:style w:type="character" w:customStyle="1" w:styleId="0pt1">
    <w:name w:val="Основной текст + Интервал 0 pt1"/>
    <w:rsid w:val="00797080"/>
    <w:rPr>
      <w:spacing w:val="0"/>
      <w:sz w:val="26"/>
      <w:szCs w:val="26"/>
      <w:lang w:bidi="ar-SA"/>
    </w:rPr>
  </w:style>
  <w:style w:type="character" w:customStyle="1" w:styleId="10pt1">
    <w:name w:val="Заголовок №1 + Интервал 0 pt1"/>
    <w:rsid w:val="00797080"/>
    <w:rPr>
      <w:b/>
      <w:bCs/>
      <w:spacing w:val="0"/>
      <w:sz w:val="25"/>
      <w:szCs w:val="25"/>
      <w:lang w:bidi="ar-SA"/>
    </w:rPr>
  </w:style>
  <w:style w:type="character" w:customStyle="1" w:styleId="25">
    <w:name w:val="Заголовок №2_"/>
    <w:link w:val="26"/>
    <w:rsid w:val="00797080"/>
    <w:rPr>
      <w:b/>
      <w:bCs/>
      <w:sz w:val="28"/>
      <w:szCs w:val="28"/>
      <w:shd w:val="clear" w:color="auto" w:fill="FFFFFF"/>
    </w:rPr>
  </w:style>
  <w:style w:type="character" w:customStyle="1" w:styleId="af">
    <w:name w:val="Колонтитул"/>
    <w:rsid w:val="00797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Narrow9pt">
    <w:name w:val="Колонтитул + Arial Narrow;9 pt;Не полужирный"/>
    <w:rsid w:val="0079708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C4BEA9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главление (2)_"/>
    <w:link w:val="28"/>
    <w:rsid w:val="00797080"/>
    <w:rPr>
      <w:b/>
      <w:bCs/>
      <w:sz w:val="26"/>
      <w:szCs w:val="26"/>
      <w:shd w:val="clear" w:color="auto" w:fill="FFFFFF"/>
    </w:rPr>
  </w:style>
  <w:style w:type="character" w:customStyle="1" w:styleId="214pt">
    <w:name w:val="Оглавление (2) + 14 pt;Не полужирный"/>
    <w:rsid w:val="007970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">
    <w:name w:val="Заголовок №2"/>
    <w:basedOn w:val="a"/>
    <w:link w:val="25"/>
    <w:rsid w:val="00797080"/>
    <w:pPr>
      <w:widowControl w:val="0"/>
      <w:shd w:val="clear" w:color="auto" w:fill="FFFFFF"/>
      <w:spacing w:after="60" w:line="0" w:lineRule="atLeast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28">
    <w:name w:val="Оглавление (2)"/>
    <w:basedOn w:val="a"/>
    <w:link w:val="27"/>
    <w:rsid w:val="00797080"/>
    <w:pPr>
      <w:widowControl w:val="0"/>
      <w:shd w:val="clear" w:color="auto" w:fill="FFFFFF"/>
      <w:spacing w:before="420" w:after="36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3Exact">
    <w:name w:val="Основной текст (3) Exact"/>
    <w:rsid w:val="0079708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ptExact">
    <w:name w:val="Основной текст (3) + Интервал 1 pt Exact"/>
    <w:rsid w:val="00797080"/>
    <w:rPr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table" w:customStyle="1" w:styleId="1a">
    <w:name w:val="Сетка таблицы1"/>
    <w:basedOn w:val="a1"/>
    <w:next w:val="a5"/>
    <w:rsid w:val="007970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82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6025-15EC-4759-9893-C15187B7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золотухина</dc:creator>
  <cp:lastModifiedBy>ХХХ</cp:lastModifiedBy>
  <cp:revision>19</cp:revision>
  <cp:lastPrinted>2021-10-11T18:41:00Z</cp:lastPrinted>
  <dcterms:created xsi:type="dcterms:W3CDTF">2021-10-07T09:57:00Z</dcterms:created>
  <dcterms:modified xsi:type="dcterms:W3CDTF">2024-03-14T05:44:00Z</dcterms:modified>
</cp:coreProperties>
</file>